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DC" w:rsidRPr="003F507B" w:rsidRDefault="00951ADC" w:rsidP="00CE3F58">
      <w:pPr>
        <w:pStyle w:val="Ch63"/>
        <w:spacing w:before="0"/>
        <w:ind w:left="4252"/>
        <w:rPr>
          <w:rFonts w:ascii="Times New Roman" w:hAnsi="Times New Roman" w:cs="Times New Roman"/>
          <w:w w:val="100"/>
          <w:sz w:val="24"/>
          <w:szCs w:val="24"/>
        </w:rPr>
      </w:pPr>
      <w:r w:rsidRPr="003F507B">
        <w:rPr>
          <w:rStyle w:val="Bold"/>
          <w:rFonts w:ascii="Times New Roman" w:hAnsi="Times New Roman" w:cs="Times New Roman"/>
          <w:bCs/>
          <w:w w:val="100"/>
          <w:sz w:val="24"/>
          <w:szCs w:val="24"/>
        </w:rPr>
        <w:t>ЗАТВЕРДЖУЮ</w:t>
      </w:r>
    </w:p>
    <w:p w:rsidR="00951ADC" w:rsidRPr="00225F80" w:rsidRDefault="00225F80" w:rsidP="00152739">
      <w:pPr>
        <w:pStyle w:val="Ch63"/>
        <w:spacing w:before="113"/>
        <w:ind w:left="4252"/>
        <w:rPr>
          <w:rFonts w:ascii="Times New Roman" w:hAnsi="Times New Roman" w:cs="Times New Roman"/>
          <w:b/>
          <w:w w:val="100"/>
          <w:sz w:val="24"/>
          <w:szCs w:val="24"/>
          <w:u w:val="single"/>
        </w:rPr>
      </w:pPr>
      <w:r w:rsidRPr="00225F80">
        <w:rPr>
          <w:rFonts w:ascii="Times New Roman" w:hAnsi="Times New Roman" w:cs="Times New Roman"/>
          <w:b/>
          <w:w w:val="100"/>
          <w:sz w:val="24"/>
          <w:szCs w:val="24"/>
          <w:u w:val="single"/>
        </w:rPr>
        <w:t>Керівник апарату районної державної адміністрації</w:t>
      </w:r>
    </w:p>
    <w:p w:rsidR="00951ADC" w:rsidRPr="00002D9A" w:rsidRDefault="00225F80" w:rsidP="00152739">
      <w:pPr>
        <w:pStyle w:val="StrokeCh6"/>
        <w:ind w:left="4252"/>
        <w:rPr>
          <w:rFonts w:ascii="Times New Roman" w:hAnsi="Times New Roman" w:cs="Times New Roman"/>
          <w:w w:val="100"/>
          <w:sz w:val="20"/>
          <w:szCs w:val="20"/>
        </w:rPr>
      </w:pPr>
      <w:r>
        <w:rPr>
          <w:rFonts w:ascii="Times New Roman" w:hAnsi="Times New Roman" w:cs="Times New Roman"/>
          <w:w w:val="100"/>
          <w:sz w:val="20"/>
          <w:szCs w:val="20"/>
        </w:rPr>
        <w:t xml:space="preserve">       </w:t>
      </w:r>
      <w:r w:rsidR="00951ADC" w:rsidRPr="00002D9A">
        <w:rPr>
          <w:rFonts w:ascii="Times New Roman" w:hAnsi="Times New Roman" w:cs="Times New Roman"/>
          <w:w w:val="100"/>
          <w:sz w:val="20"/>
          <w:szCs w:val="20"/>
        </w:rPr>
        <w:t>(посада)</w:t>
      </w:r>
    </w:p>
    <w:p w:rsidR="00951ADC" w:rsidRPr="003F507B" w:rsidRDefault="00951ADC" w:rsidP="00152739">
      <w:pPr>
        <w:pStyle w:val="Ch63"/>
        <w:ind w:left="4252"/>
        <w:rPr>
          <w:rFonts w:ascii="Times New Roman" w:hAnsi="Times New Roman" w:cs="Times New Roman"/>
          <w:w w:val="100"/>
          <w:sz w:val="24"/>
          <w:szCs w:val="24"/>
        </w:rPr>
      </w:pPr>
      <w:r w:rsidRPr="003F507B">
        <w:rPr>
          <w:rFonts w:ascii="Times New Roman" w:hAnsi="Times New Roman" w:cs="Times New Roman"/>
          <w:w w:val="100"/>
          <w:sz w:val="24"/>
          <w:szCs w:val="24"/>
        </w:rPr>
        <w:t>_______________</w:t>
      </w:r>
      <w:r>
        <w:rPr>
          <w:rFonts w:ascii="Times New Roman" w:hAnsi="Times New Roman" w:cs="Times New Roman"/>
          <w:w w:val="100"/>
          <w:sz w:val="24"/>
          <w:szCs w:val="24"/>
        </w:rPr>
        <w:t xml:space="preserve">  </w:t>
      </w:r>
      <w:r w:rsidR="00225F80">
        <w:rPr>
          <w:rFonts w:ascii="Times New Roman" w:hAnsi="Times New Roman" w:cs="Times New Roman"/>
          <w:w w:val="100"/>
          <w:sz w:val="24"/>
          <w:szCs w:val="24"/>
        </w:rPr>
        <w:t xml:space="preserve">                </w:t>
      </w:r>
      <w:r w:rsidR="00225F80">
        <w:rPr>
          <w:rFonts w:ascii="Times New Roman" w:hAnsi="Times New Roman" w:cs="Times New Roman"/>
          <w:b/>
          <w:w w:val="100"/>
          <w:sz w:val="24"/>
          <w:szCs w:val="24"/>
          <w:u w:val="single"/>
        </w:rPr>
        <w:t>Сергій РОМАНЮК</w:t>
      </w:r>
      <w:r>
        <w:rPr>
          <w:rFonts w:ascii="Times New Roman" w:hAnsi="Times New Roman" w:cs="Times New Roman"/>
          <w:w w:val="100"/>
          <w:sz w:val="24"/>
          <w:szCs w:val="24"/>
        </w:rPr>
        <w:t xml:space="preserve"> </w:t>
      </w:r>
    </w:p>
    <w:p w:rsidR="00951ADC" w:rsidRPr="00002D9A" w:rsidRDefault="00951ADC" w:rsidP="003E63C0">
      <w:pPr>
        <w:pStyle w:val="StrokeCh6"/>
        <w:ind w:left="4252"/>
        <w:jc w:val="left"/>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002D9A">
        <w:rPr>
          <w:rFonts w:ascii="Times New Roman" w:hAnsi="Times New Roman" w:cs="Times New Roman"/>
          <w:w w:val="100"/>
          <w:sz w:val="20"/>
          <w:szCs w:val="20"/>
        </w:rPr>
        <w:t xml:space="preserve">(підпис) </w:t>
      </w:r>
      <w:r w:rsidRPr="00002D9A">
        <w:rPr>
          <w:rFonts w:ascii="Times New Roman" w:hAnsi="Times New Roman" w:cs="Times New Roman"/>
          <w:w w:val="100"/>
          <w:sz w:val="20"/>
          <w:szCs w:val="20"/>
        </w:rPr>
        <w:tab/>
      </w:r>
      <w:r>
        <w:rPr>
          <w:rFonts w:ascii="Times New Roman" w:hAnsi="Times New Roman" w:cs="Times New Roman"/>
          <w:w w:val="100"/>
          <w:sz w:val="20"/>
          <w:szCs w:val="20"/>
        </w:rPr>
        <w:t xml:space="preserve">                                </w:t>
      </w:r>
      <w:r w:rsidRPr="00002D9A">
        <w:rPr>
          <w:rFonts w:ascii="Times New Roman" w:hAnsi="Times New Roman" w:cs="Times New Roman"/>
          <w:w w:val="100"/>
          <w:sz w:val="20"/>
          <w:szCs w:val="20"/>
        </w:rPr>
        <w:t>(Власне ім’я ПРІЗВИЩЕ)</w:t>
      </w:r>
    </w:p>
    <w:p w:rsidR="00951ADC" w:rsidRPr="003F507B" w:rsidRDefault="00951ADC" w:rsidP="00152739">
      <w:pPr>
        <w:pStyle w:val="Ch63"/>
        <w:spacing w:before="113"/>
        <w:ind w:left="4252"/>
        <w:rPr>
          <w:rFonts w:ascii="Times New Roman" w:hAnsi="Times New Roman" w:cs="Times New Roman"/>
          <w:w w:val="100"/>
          <w:sz w:val="24"/>
          <w:szCs w:val="24"/>
        </w:rPr>
      </w:pPr>
      <w:r w:rsidRPr="003F507B">
        <w:rPr>
          <w:rFonts w:ascii="Times New Roman" w:hAnsi="Times New Roman" w:cs="Times New Roman"/>
          <w:w w:val="100"/>
          <w:sz w:val="24"/>
          <w:szCs w:val="24"/>
        </w:rPr>
        <w:t>_____________________________</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року</w:t>
      </w:r>
    </w:p>
    <w:p w:rsidR="00951ADC" w:rsidRPr="003F507B" w:rsidRDefault="00951ADC" w:rsidP="00152739">
      <w:pPr>
        <w:pStyle w:val="Ch63"/>
        <w:spacing w:before="113"/>
        <w:ind w:left="4252"/>
        <w:rPr>
          <w:rFonts w:ascii="Times New Roman" w:hAnsi="Times New Roman" w:cs="Times New Roman"/>
          <w:w w:val="100"/>
          <w:sz w:val="24"/>
          <w:szCs w:val="24"/>
        </w:rPr>
      </w:pPr>
      <w:r w:rsidRPr="003F507B">
        <w:rPr>
          <w:rFonts w:ascii="Times New Roman" w:hAnsi="Times New Roman" w:cs="Times New Roman"/>
          <w:w w:val="100"/>
          <w:sz w:val="24"/>
          <w:szCs w:val="24"/>
        </w:rPr>
        <w:t>починає</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діяти</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_______________</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року</w:t>
      </w:r>
    </w:p>
    <w:p w:rsidR="00951ADC" w:rsidRDefault="004F3E72" w:rsidP="00D43342">
      <w:pPr>
        <w:pStyle w:val="Ch60"/>
        <w:spacing w:before="624" w:after="0"/>
        <w:rPr>
          <w:rFonts w:ascii="Times New Roman" w:hAnsi="Times New Roman" w:cs="Times New Roman"/>
          <w:w w:val="100"/>
          <w:sz w:val="24"/>
          <w:szCs w:val="24"/>
        </w:rPr>
      </w:pPr>
      <w:r>
        <w:rPr>
          <w:rFonts w:ascii="Times New Roman" w:hAnsi="Times New Roman" w:cs="Times New Roman"/>
          <w:w w:val="100"/>
          <w:sz w:val="24"/>
          <w:szCs w:val="24"/>
        </w:rPr>
        <w:t>ПОСАДОВА ІНСТРУКЦІЯ</w:t>
      </w:r>
    </w:p>
    <w:p w:rsidR="004F3E72" w:rsidRDefault="009F662E" w:rsidP="004F3E72">
      <w:pPr>
        <w:pStyle w:val="Ch60"/>
        <w:spacing w:before="0" w:after="0" w:line="240" w:lineRule="auto"/>
        <w:rPr>
          <w:rFonts w:ascii="Times New Roman" w:hAnsi="Times New Roman" w:cs="Times New Roman"/>
          <w:w w:val="100"/>
          <w:sz w:val="24"/>
          <w:szCs w:val="24"/>
        </w:rPr>
      </w:pPr>
      <w:r>
        <w:rPr>
          <w:rFonts w:ascii="Times New Roman" w:hAnsi="Times New Roman" w:cs="Times New Roman"/>
          <w:w w:val="100"/>
          <w:sz w:val="24"/>
          <w:szCs w:val="24"/>
        </w:rPr>
        <w:t>ГОЛОВНОГО СПЕЦІАЛІСТА</w:t>
      </w:r>
      <w:r w:rsidR="004F3E72">
        <w:rPr>
          <w:rFonts w:ascii="Times New Roman" w:hAnsi="Times New Roman" w:cs="Times New Roman"/>
          <w:w w:val="100"/>
          <w:sz w:val="24"/>
          <w:szCs w:val="24"/>
        </w:rPr>
        <w:t xml:space="preserve"> ВІДДІЛУ ВЕДЕННЯ ДРЖАВНОГО РЕЄСТРУ ВИБОРЦІВ </w:t>
      </w:r>
    </w:p>
    <w:p w:rsidR="004F3E72" w:rsidRDefault="004F3E72" w:rsidP="004F3E72">
      <w:pPr>
        <w:pStyle w:val="Ch60"/>
        <w:spacing w:before="0" w:after="0" w:line="240" w:lineRule="auto"/>
        <w:rPr>
          <w:rFonts w:ascii="Times New Roman" w:hAnsi="Times New Roman" w:cs="Times New Roman"/>
          <w:w w:val="100"/>
          <w:sz w:val="24"/>
          <w:szCs w:val="24"/>
        </w:rPr>
      </w:pPr>
      <w:r>
        <w:rPr>
          <w:rFonts w:ascii="Times New Roman" w:hAnsi="Times New Roman" w:cs="Times New Roman"/>
          <w:w w:val="100"/>
          <w:sz w:val="24"/>
          <w:szCs w:val="24"/>
        </w:rPr>
        <w:t>АПАРАТУ РАЙ</w:t>
      </w:r>
      <w:r w:rsidR="0096729F">
        <w:rPr>
          <w:rFonts w:ascii="Times New Roman" w:hAnsi="Times New Roman" w:cs="Times New Roman"/>
          <w:w w:val="100"/>
          <w:sz w:val="24"/>
          <w:szCs w:val="24"/>
        </w:rPr>
        <w:t>ОННОЇ ДЕРЖАВНОЇ АДМІНІСТРАЦІЇ</w:t>
      </w:r>
    </w:p>
    <w:p w:rsidR="00951ADC" w:rsidRPr="003F507B" w:rsidRDefault="00951ADC" w:rsidP="00152739">
      <w:pPr>
        <w:pStyle w:val="Ch61"/>
        <w:spacing w:before="170"/>
        <w:rPr>
          <w:rFonts w:ascii="Times New Roman" w:hAnsi="Times New Roman" w:cs="Times New Roman"/>
          <w:w w:val="100"/>
          <w:sz w:val="24"/>
          <w:szCs w:val="24"/>
        </w:rPr>
      </w:pPr>
      <w:r w:rsidRPr="003F507B">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Загальна</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інформація</w:t>
      </w:r>
    </w:p>
    <w:p w:rsidR="00951ADC" w:rsidRPr="00100069" w:rsidRDefault="00951ADC" w:rsidP="00152739">
      <w:pPr>
        <w:pStyle w:val="Ch63"/>
        <w:spacing w:before="227"/>
        <w:rPr>
          <w:rFonts w:ascii="Times New Roman" w:hAnsi="Times New Roman" w:cs="Times New Roman"/>
          <w:w w:val="100"/>
          <w:sz w:val="24"/>
          <w:szCs w:val="24"/>
        </w:rPr>
      </w:pPr>
      <w:r w:rsidRPr="003F507B">
        <w:rPr>
          <w:rFonts w:ascii="Times New Roman" w:hAnsi="Times New Roman" w:cs="Times New Roman"/>
          <w:w w:val="100"/>
          <w:sz w:val="24"/>
          <w:szCs w:val="24"/>
        </w:rPr>
        <w:t>Посада</w:t>
      </w:r>
      <w:r>
        <w:rPr>
          <w:rFonts w:ascii="Times New Roman" w:hAnsi="Times New Roman" w:cs="Times New Roman"/>
          <w:w w:val="100"/>
          <w:sz w:val="24"/>
          <w:szCs w:val="24"/>
        </w:rPr>
        <w:t xml:space="preserve"> </w:t>
      </w:r>
      <w:r w:rsidR="009F662E">
        <w:rPr>
          <w:rFonts w:ascii="Times New Roman" w:hAnsi="Times New Roman" w:cs="Times New Roman"/>
          <w:b/>
          <w:w w:val="100"/>
          <w:sz w:val="24"/>
          <w:szCs w:val="24"/>
          <w:u w:val="single"/>
        </w:rPr>
        <w:t>головний спеціаліст</w:t>
      </w:r>
      <w:r w:rsidR="00AF3079" w:rsidRPr="000E29D1">
        <w:rPr>
          <w:rFonts w:ascii="Times New Roman" w:hAnsi="Times New Roman" w:cs="Times New Roman"/>
          <w:b/>
          <w:w w:val="100"/>
          <w:sz w:val="24"/>
          <w:szCs w:val="24"/>
          <w:u w:val="single"/>
        </w:rPr>
        <w:t xml:space="preserve"> відділу ведення Державного реєстру виборців апарату рай</w:t>
      </w:r>
      <w:r w:rsidR="000E29D1" w:rsidRPr="000E29D1">
        <w:rPr>
          <w:rFonts w:ascii="Times New Roman" w:hAnsi="Times New Roman" w:cs="Times New Roman"/>
          <w:b/>
          <w:w w:val="100"/>
          <w:sz w:val="24"/>
          <w:szCs w:val="24"/>
          <w:u w:val="single"/>
        </w:rPr>
        <w:t>онної державної адміністрації</w:t>
      </w:r>
      <w:r w:rsidR="000E29D1" w:rsidRPr="009F662E">
        <w:rPr>
          <w:rFonts w:ascii="Times New Roman" w:hAnsi="Times New Roman" w:cs="Times New Roman"/>
          <w:w w:val="100"/>
          <w:sz w:val="24"/>
          <w:szCs w:val="24"/>
        </w:rPr>
        <w:t xml:space="preserve">  </w:t>
      </w:r>
      <w:r w:rsidR="00AF3079">
        <w:rPr>
          <w:rFonts w:ascii="Times New Roman" w:hAnsi="Times New Roman" w:cs="Times New Roman"/>
          <w:w w:val="100"/>
          <w:sz w:val="24"/>
          <w:szCs w:val="24"/>
        </w:rPr>
        <w:t>__</w:t>
      </w:r>
      <w:r w:rsidR="009F662E">
        <w:rPr>
          <w:rFonts w:ascii="Times New Roman" w:hAnsi="Times New Roman" w:cs="Times New Roman"/>
          <w:w w:val="100"/>
          <w:sz w:val="24"/>
          <w:szCs w:val="24"/>
        </w:rPr>
        <w:t>_</w:t>
      </w:r>
      <w:r w:rsidR="00AF3079">
        <w:rPr>
          <w:rFonts w:ascii="Times New Roman" w:hAnsi="Times New Roman" w:cs="Times New Roman"/>
          <w:w w:val="100"/>
          <w:sz w:val="24"/>
          <w:szCs w:val="24"/>
        </w:rPr>
        <w:t>_________________________________________</w:t>
      </w:r>
      <w:r w:rsidRPr="003F507B">
        <w:rPr>
          <w:rFonts w:ascii="Times New Roman" w:hAnsi="Times New Roman" w:cs="Times New Roman"/>
          <w:w w:val="100"/>
          <w:sz w:val="24"/>
          <w:szCs w:val="24"/>
        </w:rPr>
        <w:t>категорія</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посади</w:t>
      </w:r>
      <w:r>
        <w:rPr>
          <w:rFonts w:ascii="Times New Roman" w:hAnsi="Times New Roman" w:cs="Times New Roman"/>
          <w:w w:val="100"/>
          <w:sz w:val="24"/>
          <w:szCs w:val="24"/>
        </w:rPr>
        <w:t xml:space="preserve"> </w:t>
      </w:r>
      <w:r w:rsidR="004F3E72" w:rsidRPr="000E29D1">
        <w:rPr>
          <w:rFonts w:ascii="Times New Roman" w:hAnsi="Times New Roman" w:cs="Times New Roman"/>
          <w:b/>
          <w:w w:val="100"/>
          <w:sz w:val="24"/>
          <w:szCs w:val="24"/>
        </w:rPr>
        <w:t>“</w:t>
      </w:r>
      <w:r w:rsidR="00D732D5">
        <w:rPr>
          <w:rFonts w:ascii="Times New Roman" w:hAnsi="Times New Roman" w:cs="Times New Roman"/>
          <w:b/>
          <w:w w:val="100"/>
          <w:sz w:val="24"/>
          <w:szCs w:val="24"/>
        </w:rPr>
        <w:t>В</w:t>
      </w:r>
      <w:r w:rsidR="004F3E72" w:rsidRPr="000E29D1">
        <w:rPr>
          <w:rFonts w:ascii="Times New Roman" w:hAnsi="Times New Roman" w:cs="Times New Roman"/>
          <w:b/>
          <w:w w:val="100"/>
          <w:sz w:val="24"/>
          <w:szCs w:val="24"/>
        </w:rPr>
        <w:t>”</w:t>
      </w:r>
    </w:p>
    <w:p w:rsidR="00951ADC" w:rsidRPr="00002D9A" w:rsidRDefault="00AF3079" w:rsidP="003E63C0">
      <w:pPr>
        <w:pStyle w:val="StrokeCh6"/>
        <w:rPr>
          <w:rFonts w:ascii="Times New Roman" w:hAnsi="Times New Roman" w:cs="Times New Roman"/>
          <w:w w:val="100"/>
          <w:sz w:val="20"/>
          <w:szCs w:val="20"/>
        </w:rPr>
      </w:pPr>
      <w:r w:rsidRPr="00002D9A">
        <w:rPr>
          <w:rFonts w:ascii="Times New Roman" w:hAnsi="Times New Roman" w:cs="Times New Roman"/>
          <w:w w:val="100"/>
          <w:sz w:val="20"/>
          <w:szCs w:val="20"/>
        </w:rPr>
        <w:t xml:space="preserve"> </w:t>
      </w:r>
      <w:r w:rsidR="00951ADC" w:rsidRPr="00002D9A">
        <w:rPr>
          <w:rFonts w:ascii="Times New Roman" w:hAnsi="Times New Roman" w:cs="Times New Roman"/>
          <w:w w:val="100"/>
          <w:sz w:val="20"/>
          <w:szCs w:val="20"/>
        </w:rPr>
        <w:t xml:space="preserve">(зазначається повне найменування посади, зокрема найменування всіх структурних підрозділів, </w:t>
      </w:r>
      <w:r w:rsidR="00951ADC" w:rsidRPr="00002D9A">
        <w:rPr>
          <w:rFonts w:ascii="Times New Roman" w:hAnsi="Times New Roman" w:cs="Times New Roman"/>
          <w:w w:val="100"/>
          <w:sz w:val="20"/>
          <w:szCs w:val="20"/>
        </w:rPr>
        <w:br/>
        <w:t>до складу яких входить така посада)</w:t>
      </w:r>
    </w:p>
    <w:tbl>
      <w:tblPr>
        <w:tblW w:w="5000" w:type="pct"/>
        <w:tblCellMar>
          <w:left w:w="0" w:type="dxa"/>
          <w:right w:w="0" w:type="dxa"/>
        </w:tblCellMar>
        <w:tblLook w:val="0000" w:firstRow="0" w:lastRow="0" w:firstColumn="0" w:lastColumn="0" w:noHBand="0" w:noVBand="0"/>
      </w:tblPr>
      <w:tblGrid>
        <w:gridCol w:w="6225"/>
        <w:gridCol w:w="3970"/>
      </w:tblGrid>
      <w:tr w:rsidR="00951ADC" w:rsidRPr="003F507B" w:rsidTr="008D1E43">
        <w:trPr>
          <w:trHeight w:val="113"/>
        </w:trPr>
        <w:tc>
          <w:tcPr>
            <w:tcW w:w="3053" w:type="pct"/>
            <w:tcBorders>
              <w:top w:val="single" w:sz="4" w:space="0" w:color="000000"/>
              <w:left w:val="single" w:sz="4" w:space="0" w:color="000000"/>
              <w:bottom w:val="single" w:sz="4" w:space="0" w:color="000000"/>
              <w:right w:val="single" w:sz="4" w:space="0" w:color="000000"/>
            </w:tcBorders>
            <w:tcMar>
              <w:top w:w="99" w:type="dxa"/>
              <w:left w:w="68" w:type="dxa"/>
              <w:bottom w:w="113" w:type="dxa"/>
              <w:right w:w="68" w:type="dxa"/>
            </w:tcMar>
          </w:tcPr>
          <w:p w:rsidR="00951ADC" w:rsidRPr="003F507B" w:rsidRDefault="00951ADC" w:rsidP="008D1E43">
            <w:pPr>
              <w:pStyle w:val="Ch63"/>
              <w:rPr>
                <w:rFonts w:ascii="Times New Roman" w:hAnsi="Times New Roman" w:cs="Times New Roman"/>
                <w:w w:val="100"/>
                <w:sz w:val="24"/>
                <w:szCs w:val="24"/>
              </w:rPr>
            </w:pPr>
            <w:r w:rsidRPr="003F507B">
              <w:rPr>
                <w:rFonts w:ascii="Times New Roman" w:hAnsi="Times New Roman" w:cs="Times New Roman"/>
                <w:w w:val="100"/>
                <w:sz w:val="24"/>
                <w:szCs w:val="24"/>
              </w:rPr>
              <w:t>Посада</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безпосереднього</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керівника</w:t>
            </w:r>
            <w:r>
              <w:rPr>
                <w:rFonts w:ascii="Times New Roman" w:hAnsi="Times New Roman" w:cs="Times New Roman"/>
                <w:w w:val="100"/>
                <w:sz w:val="24"/>
                <w:szCs w:val="24"/>
              </w:rPr>
              <w:t xml:space="preserve"> </w:t>
            </w:r>
          </w:p>
        </w:tc>
        <w:tc>
          <w:tcPr>
            <w:tcW w:w="1947" w:type="pct"/>
            <w:tcBorders>
              <w:top w:val="single" w:sz="4" w:space="0" w:color="000000"/>
              <w:left w:val="single" w:sz="4" w:space="0" w:color="000000"/>
              <w:bottom w:val="single" w:sz="4" w:space="0" w:color="000000"/>
              <w:right w:val="single" w:sz="4" w:space="0" w:color="000000"/>
            </w:tcBorders>
            <w:tcMar>
              <w:top w:w="99" w:type="dxa"/>
              <w:left w:w="68" w:type="dxa"/>
              <w:bottom w:w="113" w:type="dxa"/>
              <w:right w:w="68" w:type="dxa"/>
            </w:tcMar>
          </w:tcPr>
          <w:p w:rsidR="00951ADC" w:rsidRPr="00AF3079" w:rsidRDefault="00C043D1" w:rsidP="008D1E43">
            <w:pPr>
              <w:pStyle w:val="a3"/>
              <w:spacing w:line="240" w:lineRule="auto"/>
              <w:textAlignment w:val="auto"/>
              <w:rPr>
                <w:color w:val="auto"/>
                <w:lang w:val="uk-UA"/>
              </w:rPr>
            </w:pPr>
            <w:r>
              <w:rPr>
                <w:color w:val="auto"/>
                <w:lang w:val="uk-UA"/>
              </w:rPr>
              <w:t>Начальник відділу ведення Державного реєстру виборців апарату</w:t>
            </w:r>
            <w:r w:rsidR="00AF3079">
              <w:rPr>
                <w:color w:val="auto"/>
                <w:lang w:val="uk-UA"/>
              </w:rPr>
              <w:t xml:space="preserve"> райдержадміністрації</w:t>
            </w:r>
          </w:p>
        </w:tc>
      </w:tr>
      <w:tr w:rsidR="00951ADC" w:rsidRPr="003F507B" w:rsidTr="008D1E43">
        <w:trPr>
          <w:trHeight w:val="113"/>
        </w:trPr>
        <w:tc>
          <w:tcPr>
            <w:tcW w:w="3053" w:type="pct"/>
            <w:tcBorders>
              <w:top w:val="single" w:sz="4" w:space="0" w:color="000000"/>
              <w:left w:val="single" w:sz="4" w:space="0" w:color="000000"/>
              <w:bottom w:val="single" w:sz="4" w:space="0" w:color="000000"/>
              <w:right w:val="single" w:sz="4" w:space="0" w:color="000000"/>
            </w:tcBorders>
            <w:tcMar>
              <w:top w:w="99" w:type="dxa"/>
              <w:left w:w="68" w:type="dxa"/>
              <w:bottom w:w="113" w:type="dxa"/>
              <w:right w:w="68" w:type="dxa"/>
            </w:tcMar>
          </w:tcPr>
          <w:p w:rsidR="00951ADC" w:rsidRPr="003F507B" w:rsidRDefault="00951ADC" w:rsidP="008D1E43">
            <w:pPr>
              <w:pStyle w:val="Ch63"/>
              <w:rPr>
                <w:rFonts w:ascii="Times New Roman" w:hAnsi="Times New Roman" w:cs="Times New Roman"/>
                <w:w w:val="100"/>
                <w:sz w:val="24"/>
                <w:szCs w:val="24"/>
              </w:rPr>
            </w:pPr>
            <w:r w:rsidRPr="003F507B">
              <w:rPr>
                <w:rFonts w:ascii="Times New Roman" w:hAnsi="Times New Roman" w:cs="Times New Roman"/>
                <w:w w:val="100"/>
                <w:sz w:val="24"/>
                <w:szCs w:val="24"/>
              </w:rPr>
              <w:t>Посада</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керівника</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самостійного</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структурного</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підрозділу</w:t>
            </w:r>
          </w:p>
        </w:tc>
        <w:tc>
          <w:tcPr>
            <w:tcW w:w="1947" w:type="pct"/>
            <w:tcBorders>
              <w:top w:val="single" w:sz="4" w:space="0" w:color="000000"/>
              <w:left w:val="single" w:sz="4" w:space="0" w:color="000000"/>
              <w:bottom w:val="single" w:sz="4" w:space="0" w:color="000000"/>
              <w:right w:val="single" w:sz="4" w:space="0" w:color="000000"/>
            </w:tcBorders>
            <w:tcMar>
              <w:top w:w="99" w:type="dxa"/>
              <w:left w:w="68" w:type="dxa"/>
              <w:bottom w:w="113" w:type="dxa"/>
              <w:right w:w="68" w:type="dxa"/>
            </w:tcMar>
          </w:tcPr>
          <w:p w:rsidR="00951ADC" w:rsidRPr="003F507B" w:rsidRDefault="00AF3079" w:rsidP="008D1E43">
            <w:pPr>
              <w:pStyle w:val="a3"/>
              <w:spacing w:line="240" w:lineRule="auto"/>
              <w:textAlignment w:val="auto"/>
              <w:rPr>
                <w:color w:val="auto"/>
                <w:lang w:val="uk-UA"/>
              </w:rPr>
            </w:pPr>
            <w:r>
              <w:rPr>
                <w:color w:val="auto"/>
                <w:lang w:val="uk-UA"/>
              </w:rPr>
              <w:t>Керівник апарату райдержадміністрації</w:t>
            </w:r>
          </w:p>
        </w:tc>
      </w:tr>
    </w:tbl>
    <w:p w:rsidR="00951ADC" w:rsidRPr="003F507B" w:rsidRDefault="00951ADC" w:rsidP="00152739">
      <w:pPr>
        <w:pStyle w:val="Ch61"/>
        <w:spacing w:after="0"/>
        <w:rPr>
          <w:rFonts w:ascii="Times New Roman" w:hAnsi="Times New Roman" w:cs="Times New Roman"/>
          <w:w w:val="100"/>
          <w:sz w:val="24"/>
          <w:szCs w:val="24"/>
        </w:rPr>
      </w:pPr>
      <w:r w:rsidRPr="003F507B">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Мета</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посади</w:t>
      </w:r>
    </w:p>
    <w:tbl>
      <w:tblPr>
        <w:tblW w:w="5000" w:type="pct"/>
        <w:tblCellMar>
          <w:left w:w="0" w:type="dxa"/>
          <w:right w:w="0" w:type="dxa"/>
        </w:tblCellMar>
        <w:tblLook w:val="0000" w:firstRow="0" w:lastRow="0" w:firstColumn="0" w:lastColumn="0" w:noHBand="0" w:noVBand="0"/>
      </w:tblPr>
      <w:tblGrid>
        <w:gridCol w:w="10195"/>
      </w:tblGrid>
      <w:tr w:rsidR="00951ADC" w:rsidRPr="003F507B" w:rsidTr="00CE3F58">
        <w:trPr>
          <w:trHeight w:val="1379"/>
        </w:trPr>
        <w:tc>
          <w:tcPr>
            <w:tcW w:w="50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1ADC" w:rsidRPr="003F507B" w:rsidRDefault="00D61F68" w:rsidP="00D1213B">
            <w:pPr>
              <w:pStyle w:val="a3"/>
              <w:spacing w:line="240" w:lineRule="auto"/>
              <w:jc w:val="both"/>
              <w:textAlignment w:val="auto"/>
              <w:rPr>
                <w:color w:val="auto"/>
                <w:lang w:val="uk-UA"/>
              </w:rPr>
            </w:pPr>
            <w:r w:rsidRPr="00ED7D11">
              <w:rPr>
                <w:lang w:val="uk-UA"/>
              </w:rPr>
              <w:t xml:space="preserve">Забезпечення ведення Державного реєстру виборців, до якого заносяться відомості про громадян України, які мають право голосу відповідно до статті 70 Конституції України і проживають або перебувають на території села, селища які входять до складу району, а також які проживають або перебувають за межами України. </w:t>
            </w:r>
            <w:r w:rsidRPr="00ED7D11">
              <w:rPr>
                <w:spacing w:val="2"/>
                <w:lang w:val="uk-UA"/>
              </w:rPr>
              <w:t>Складання та уточнення списків виборців для проведення виборів і референдумів.</w:t>
            </w:r>
          </w:p>
        </w:tc>
      </w:tr>
    </w:tbl>
    <w:p w:rsidR="00D43342" w:rsidRDefault="00D43342" w:rsidP="00CE3F58">
      <w:pPr>
        <w:rPr>
          <w:rFonts w:ascii="Times New Roman" w:hAnsi="Times New Roman"/>
          <w:b/>
          <w:sz w:val="24"/>
          <w:szCs w:val="24"/>
        </w:rPr>
      </w:pPr>
    </w:p>
    <w:p w:rsidR="00CE3F58" w:rsidRDefault="00CE3F58" w:rsidP="00CE3F58">
      <w:pPr>
        <w:rPr>
          <w:rFonts w:ascii="Times New Roman" w:hAnsi="Times New Roman"/>
          <w:b/>
          <w:sz w:val="24"/>
          <w:szCs w:val="24"/>
        </w:rPr>
      </w:pPr>
      <w:r>
        <w:rPr>
          <w:rFonts w:ascii="Times New Roman" w:hAnsi="Times New Roman"/>
          <w:b/>
          <w:sz w:val="24"/>
          <w:szCs w:val="24"/>
        </w:rPr>
        <w:t xml:space="preserve">      </w:t>
      </w:r>
      <w:r w:rsidRPr="00CE3F58">
        <w:rPr>
          <w:rFonts w:ascii="Times New Roman" w:hAnsi="Times New Roman"/>
          <w:b/>
          <w:sz w:val="24"/>
          <w:szCs w:val="24"/>
        </w:rPr>
        <w:t>3.</w:t>
      </w:r>
      <w:r>
        <w:rPr>
          <w:rFonts w:ascii="Times New Roman" w:hAnsi="Times New Roman"/>
          <w:sz w:val="24"/>
          <w:szCs w:val="24"/>
        </w:rPr>
        <w:t xml:space="preserve"> </w:t>
      </w:r>
      <w:r w:rsidRPr="00CE3F58">
        <w:rPr>
          <w:rFonts w:ascii="Times New Roman" w:hAnsi="Times New Roman"/>
          <w:b/>
          <w:sz w:val="24"/>
          <w:szCs w:val="24"/>
        </w:rPr>
        <w:t>Основні посадові обов’язки</w:t>
      </w:r>
    </w:p>
    <w:tbl>
      <w:tblPr>
        <w:tblStyle w:val="a8"/>
        <w:tblW w:w="10201" w:type="dxa"/>
        <w:tblLook w:val="04A0" w:firstRow="1" w:lastRow="0" w:firstColumn="1" w:lastColumn="0" w:noHBand="0" w:noVBand="1"/>
      </w:tblPr>
      <w:tblGrid>
        <w:gridCol w:w="562"/>
        <w:gridCol w:w="9639"/>
      </w:tblGrid>
      <w:tr w:rsidR="00D732D5" w:rsidTr="00CE3F58">
        <w:tc>
          <w:tcPr>
            <w:tcW w:w="562" w:type="dxa"/>
          </w:tcPr>
          <w:p w:rsidR="00D732D5" w:rsidRPr="003F507B" w:rsidRDefault="00D732D5" w:rsidP="00D732D5">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1</w:t>
            </w:r>
          </w:p>
        </w:tc>
        <w:tc>
          <w:tcPr>
            <w:tcW w:w="9639" w:type="dxa"/>
          </w:tcPr>
          <w:p w:rsidR="00D732D5" w:rsidRPr="00630968" w:rsidRDefault="00D732D5" w:rsidP="00D732D5">
            <w:pPr>
              <w:pStyle w:val="a9"/>
              <w:spacing w:before="0" w:after="52"/>
              <w:jc w:val="both"/>
            </w:pPr>
            <w:r w:rsidRPr="00630968">
              <w:rPr>
                <w:spacing w:val="-7"/>
                <w:lang w:val="uk-UA"/>
              </w:rPr>
              <w:t xml:space="preserve">Забезпечення ведення Державного реєстру виборців, до якого заносяться відомості про громадян України, які мають право голосу відповідно до статті 70 Конституції України і проживають або перебувають на території села, селища які входять до складу району, а також які проживають або перебувають за межами України. </w:t>
            </w:r>
            <w:r w:rsidRPr="00630968">
              <w:rPr>
                <w:spacing w:val="2"/>
                <w:lang w:val="uk-UA"/>
              </w:rPr>
              <w:t>Складення та уточнення списків виборців для проведення виборів і референдумів.</w:t>
            </w:r>
          </w:p>
        </w:tc>
      </w:tr>
      <w:tr w:rsidR="00D732D5" w:rsidTr="00CE3F58">
        <w:tc>
          <w:tcPr>
            <w:tcW w:w="562" w:type="dxa"/>
          </w:tcPr>
          <w:p w:rsidR="00D732D5" w:rsidRPr="003F507B" w:rsidRDefault="00D732D5" w:rsidP="00D732D5">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2</w:t>
            </w:r>
          </w:p>
        </w:tc>
        <w:tc>
          <w:tcPr>
            <w:tcW w:w="9639" w:type="dxa"/>
          </w:tcPr>
          <w:p w:rsidR="00D732D5" w:rsidRPr="00CB5669" w:rsidRDefault="00D732D5" w:rsidP="00D732D5">
            <w:pPr>
              <w:pStyle w:val="a9"/>
              <w:spacing w:before="0" w:after="0"/>
              <w:jc w:val="both"/>
            </w:pPr>
            <w:r w:rsidRPr="00CB5669">
              <w:rPr>
                <w:spacing w:val="-7"/>
                <w:lang w:val="uk-UA"/>
              </w:rPr>
              <w:t>Здійснення періодичного поновлення, а також уточнення персональних даних Реєстру.</w:t>
            </w:r>
          </w:p>
        </w:tc>
      </w:tr>
      <w:tr w:rsidR="00D732D5" w:rsidTr="00CE3F58">
        <w:tc>
          <w:tcPr>
            <w:tcW w:w="562" w:type="dxa"/>
          </w:tcPr>
          <w:p w:rsidR="00D732D5" w:rsidRPr="003F507B" w:rsidRDefault="00D732D5" w:rsidP="00D732D5">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3</w:t>
            </w:r>
          </w:p>
        </w:tc>
        <w:tc>
          <w:tcPr>
            <w:tcW w:w="9639" w:type="dxa"/>
          </w:tcPr>
          <w:p w:rsidR="00D732D5" w:rsidRPr="00CB5669" w:rsidRDefault="00D732D5" w:rsidP="00D732D5">
            <w:pPr>
              <w:pStyle w:val="a9"/>
              <w:spacing w:before="0" w:after="0"/>
              <w:jc w:val="both"/>
              <w:rPr>
                <w:spacing w:val="-3"/>
                <w:lang w:val="uk-UA"/>
              </w:rPr>
            </w:pPr>
            <w:r w:rsidRPr="00CB5669">
              <w:rPr>
                <w:spacing w:val="-4"/>
                <w:lang w:val="uk-UA"/>
              </w:rPr>
              <w:t>Забезпечення ведення та організації:</w:t>
            </w:r>
            <w:r w:rsidRPr="00CB5669">
              <w:rPr>
                <w:spacing w:val="-3"/>
                <w:lang w:val="uk-UA"/>
              </w:rPr>
              <w:t xml:space="preserve"> </w:t>
            </w:r>
          </w:p>
          <w:p w:rsidR="00D732D5" w:rsidRPr="00CB5669" w:rsidRDefault="00D732D5" w:rsidP="00D732D5">
            <w:pPr>
              <w:pStyle w:val="a9"/>
              <w:spacing w:before="0" w:after="0"/>
              <w:jc w:val="both"/>
              <w:rPr>
                <w:spacing w:val="-3"/>
                <w:lang w:val="uk-UA"/>
              </w:rPr>
            </w:pPr>
            <w:r w:rsidRPr="00CB5669">
              <w:rPr>
                <w:spacing w:val="-3"/>
                <w:lang w:val="uk-UA"/>
              </w:rPr>
              <w:t xml:space="preserve">- Реєстру, що передбачає проведення організаційно-правової підготовки та виконання в режимі записування таких дій: внесення запису про виборця до бази даних Реєстру; </w:t>
            </w:r>
          </w:p>
          <w:p w:rsidR="00D732D5" w:rsidRPr="00CB5669" w:rsidRDefault="00D732D5" w:rsidP="00D732D5">
            <w:pPr>
              <w:pStyle w:val="a9"/>
              <w:spacing w:before="0" w:after="0"/>
              <w:jc w:val="both"/>
              <w:rPr>
                <w:spacing w:val="-3"/>
                <w:lang w:val="uk-UA"/>
              </w:rPr>
            </w:pPr>
            <w:r w:rsidRPr="00CB5669">
              <w:rPr>
                <w:spacing w:val="-3"/>
                <w:lang w:val="uk-UA"/>
              </w:rPr>
              <w:t xml:space="preserve">- внесення змін до персональних даних виборців, що містяться в базі даних; </w:t>
            </w:r>
          </w:p>
          <w:p w:rsidR="00D732D5" w:rsidRPr="00CB5669" w:rsidRDefault="00D732D5" w:rsidP="00D732D5">
            <w:pPr>
              <w:pStyle w:val="a9"/>
              <w:spacing w:before="0" w:after="0"/>
              <w:jc w:val="both"/>
              <w:rPr>
                <w:spacing w:val="-3"/>
                <w:lang w:val="uk-UA"/>
              </w:rPr>
            </w:pPr>
            <w:r w:rsidRPr="00CB5669">
              <w:rPr>
                <w:spacing w:val="-3"/>
                <w:lang w:val="uk-UA"/>
              </w:rPr>
              <w:t>- знищення запису Реєстру на підставах і у</w:t>
            </w:r>
            <w:r w:rsidRPr="00CB5669">
              <w:rPr>
                <w:i/>
                <w:iCs/>
                <w:spacing w:val="-3"/>
                <w:lang w:val="uk-UA"/>
              </w:rPr>
              <w:t xml:space="preserve"> </w:t>
            </w:r>
            <w:r w:rsidRPr="00CB5669">
              <w:rPr>
                <w:spacing w:val="-3"/>
                <w:lang w:val="uk-UA"/>
              </w:rPr>
              <w:t>спосіб,</w:t>
            </w:r>
            <w:r w:rsidRPr="00CB5669">
              <w:rPr>
                <w:i/>
                <w:iCs/>
                <w:spacing w:val="-3"/>
                <w:lang w:val="uk-UA"/>
              </w:rPr>
              <w:t xml:space="preserve"> </w:t>
            </w:r>
            <w:r w:rsidRPr="00CB5669">
              <w:rPr>
                <w:spacing w:val="-3"/>
                <w:lang w:val="uk-UA"/>
              </w:rPr>
              <w:t xml:space="preserve">що встановлені Законом України </w:t>
            </w:r>
            <w:r w:rsidRPr="00CB5669">
              <w:rPr>
                <w:spacing w:val="-3"/>
              </w:rPr>
              <w:t>”</w:t>
            </w:r>
            <w:r w:rsidRPr="00CB5669">
              <w:rPr>
                <w:spacing w:val="-3"/>
                <w:lang w:val="uk-UA"/>
              </w:rPr>
              <w:t>Про Державний реєстр виборців” та рішеннями розпорядника Реєстру, прийнятими згідно із Законом, з використанням</w:t>
            </w:r>
            <w:r w:rsidRPr="00CB5669">
              <w:rPr>
                <w:i/>
                <w:iCs/>
                <w:spacing w:val="-3"/>
                <w:lang w:val="uk-UA"/>
              </w:rPr>
              <w:t xml:space="preserve"> </w:t>
            </w:r>
            <w:r w:rsidRPr="00CB5669">
              <w:rPr>
                <w:spacing w:val="-3"/>
                <w:lang w:val="uk-UA"/>
              </w:rPr>
              <w:t>візуального та автоматизованого контролю</w:t>
            </w:r>
            <w:r w:rsidRPr="00CB5669">
              <w:rPr>
                <w:i/>
                <w:iCs/>
                <w:spacing w:val="-3"/>
                <w:lang w:val="uk-UA"/>
              </w:rPr>
              <w:t xml:space="preserve"> </w:t>
            </w:r>
            <w:r w:rsidRPr="00CB5669">
              <w:rPr>
                <w:spacing w:val="-3"/>
                <w:lang w:val="uk-UA"/>
              </w:rPr>
              <w:t>за повнотою</w:t>
            </w:r>
            <w:r w:rsidRPr="00CB5669">
              <w:rPr>
                <w:i/>
                <w:iCs/>
                <w:spacing w:val="-3"/>
                <w:lang w:val="uk-UA"/>
              </w:rPr>
              <w:t xml:space="preserve"> </w:t>
            </w:r>
            <w:r w:rsidRPr="00CB5669">
              <w:rPr>
                <w:spacing w:val="-3"/>
                <w:lang w:val="uk-UA"/>
              </w:rPr>
              <w:t xml:space="preserve">та  коректністю персональних даних Реєстру; </w:t>
            </w:r>
          </w:p>
          <w:p w:rsidR="00D732D5" w:rsidRPr="00CB5669" w:rsidRDefault="00D732D5" w:rsidP="00D732D5">
            <w:pPr>
              <w:pStyle w:val="a9"/>
              <w:spacing w:before="0" w:after="0"/>
              <w:jc w:val="both"/>
              <w:rPr>
                <w:spacing w:val="-12"/>
                <w:lang w:val="uk-UA"/>
              </w:rPr>
            </w:pPr>
            <w:r w:rsidRPr="00CB5669">
              <w:rPr>
                <w:spacing w:val="-3"/>
              </w:rPr>
              <w:t>-</w:t>
            </w:r>
            <w:r w:rsidRPr="00CB5669">
              <w:rPr>
                <w:spacing w:val="-3"/>
                <w:lang w:val="en-US"/>
              </w:rPr>
              <w:t> </w:t>
            </w:r>
            <w:r w:rsidRPr="00CB5669">
              <w:rPr>
                <w:spacing w:val="-12"/>
                <w:lang w:val="uk-UA"/>
              </w:rPr>
              <w:t xml:space="preserve">облік усіх дій щодо зміни бази даних Реєстру, </w:t>
            </w:r>
            <w:proofErr w:type="gramStart"/>
            <w:r w:rsidRPr="00CB5669">
              <w:rPr>
                <w:spacing w:val="-12"/>
                <w:lang w:val="uk-UA"/>
              </w:rPr>
              <w:t>у порядку</w:t>
            </w:r>
            <w:proofErr w:type="gramEnd"/>
            <w:r w:rsidRPr="00CB5669">
              <w:rPr>
                <w:spacing w:val="-12"/>
                <w:lang w:val="uk-UA"/>
              </w:rPr>
              <w:t xml:space="preserve"> та за формою, встановленими розпорядником Реєстру; </w:t>
            </w:r>
          </w:p>
          <w:p w:rsidR="00D732D5" w:rsidRPr="00CB5669" w:rsidRDefault="00D732D5" w:rsidP="00D732D5">
            <w:pPr>
              <w:pStyle w:val="a9"/>
              <w:spacing w:before="0" w:after="0"/>
              <w:jc w:val="both"/>
              <w:rPr>
                <w:spacing w:val="-4"/>
                <w:lang w:val="uk-UA"/>
              </w:rPr>
            </w:pPr>
            <w:r w:rsidRPr="00CB5669">
              <w:rPr>
                <w:spacing w:val="-12"/>
              </w:rPr>
              <w:t>-</w:t>
            </w:r>
            <w:r w:rsidRPr="00CB5669">
              <w:rPr>
                <w:spacing w:val="-12"/>
                <w:lang w:val="en-US"/>
              </w:rPr>
              <w:t> </w:t>
            </w:r>
            <w:r w:rsidRPr="00CB5669">
              <w:rPr>
                <w:spacing w:val="-12"/>
                <w:lang w:val="uk-UA"/>
              </w:rPr>
              <w:t>п</w:t>
            </w:r>
            <w:r w:rsidRPr="00CB5669">
              <w:rPr>
                <w:spacing w:val="-4"/>
                <w:lang w:val="uk-UA"/>
              </w:rPr>
              <w:t xml:space="preserve">роведення перевірки некоректних відомостей Реєстру, виявлених Розпорядником Реєстру. </w:t>
            </w:r>
          </w:p>
          <w:p w:rsidR="00D732D5" w:rsidRPr="00CB5669" w:rsidRDefault="00D732D5" w:rsidP="00D732D5">
            <w:pPr>
              <w:pStyle w:val="a9"/>
              <w:spacing w:before="0" w:after="0"/>
              <w:jc w:val="both"/>
              <w:rPr>
                <w:lang w:val="uk-UA"/>
              </w:rPr>
            </w:pPr>
            <w:r w:rsidRPr="00CB5669">
              <w:rPr>
                <w:spacing w:val="-4"/>
                <w:lang w:val="uk-UA"/>
              </w:rPr>
              <w:lastRenderedPageBreak/>
              <w:t>Робота з вебдодатками офіційного сайту розпорядника Державного реєстру виборців та електронною поштою, відвідування порталу, форуму АІТС Реєстру, участь в опитуваннях та тестуваннях.</w:t>
            </w:r>
          </w:p>
        </w:tc>
      </w:tr>
      <w:tr w:rsidR="00D732D5" w:rsidTr="00CE3F58">
        <w:tc>
          <w:tcPr>
            <w:tcW w:w="562" w:type="dxa"/>
          </w:tcPr>
          <w:p w:rsidR="00D732D5" w:rsidRPr="003F507B" w:rsidRDefault="00D732D5" w:rsidP="00D732D5">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lastRenderedPageBreak/>
              <w:t>4</w:t>
            </w:r>
          </w:p>
        </w:tc>
        <w:tc>
          <w:tcPr>
            <w:tcW w:w="9639" w:type="dxa"/>
          </w:tcPr>
          <w:p w:rsidR="00D732D5" w:rsidRPr="00D732D5" w:rsidRDefault="00D732D5" w:rsidP="00D732D5">
            <w:pPr>
              <w:pStyle w:val="a9"/>
              <w:spacing w:before="0" w:after="0"/>
              <w:jc w:val="both"/>
              <w:rPr>
                <w:lang w:val="uk-UA"/>
              </w:rPr>
            </w:pPr>
            <w:r w:rsidRPr="00CB5669">
              <w:rPr>
                <w:spacing w:val="-12"/>
                <w:lang w:val="uk-UA"/>
              </w:rPr>
              <w:t>Виконання функції оператора інформаційно-телекомунікаційної системи відділу ведення Державного реєстру виборців відповідно до вимог інструкції оператора  інформаційно-телекомунікаційної системи, координація своєї роботи з Службою розпорядника Державного реєстру виборців.</w:t>
            </w:r>
          </w:p>
        </w:tc>
      </w:tr>
      <w:tr w:rsidR="00D732D5" w:rsidTr="00CE3F58">
        <w:tc>
          <w:tcPr>
            <w:tcW w:w="562" w:type="dxa"/>
          </w:tcPr>
          <w:p w:rsidR="00D732D5" w:rsidRPr="003F507B" w:rsidRDefault="00D732D5" w:rsidP="00D732D5">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5</w:t>
            </w:r>
          </w:p>
        </w:tc>
        <w:tc>
          <w:tcPr>
            <w:tcW w:w="9639" w:type="dxa"/>
          </w:tcPr>
          <w:p w:rsidR="00D732D5" w:rsidRPr="00D732D5" w:rsidRDefault="00D732D5" w:rsidP="00D732D5">
            <w:pPr>
              <w:spacing w:after="0"/>
              <w:jc w:val="both"/>
              <w:rPr>
                <w:rFonts w:ascii="Times New Roman" w:hAnsi="Times New Roman"/>
                <w:spacing w:val="-12"/>
                <w:sz w:val="24"/>
                <w:szCs w:val="24"/>
              </w:rPr>
            </w:pPr>
            <w:r w:rsidRPr="00D732D5">
              <w:rPr>
                <w:rFonts w:ascii="Times New Roman" w:hAnsi="Times New Roman"/>
                <w:spacing w:val="-12"/>
                <w:sz w:val="24"/>
                <w:szCs w:val="24"/>
              </w:rPr>
              <w:t xml:space="preserve">Забезпечення роботи щодо: </w:t>
            </w:r>
          </w:p>
          <w:p w:rsidR="00D732D5" w:rsidRPr="00D732D5" w:rsidRDefault="00D732D5" w:rsidP="00D732D5">
            <w:pPr>
              <w:spacing w:after="0"/>
              <w:jc w:val="both"/>
              <w:rPr>
                <w:rFonts w:ascii="Times New Roman" w:hAnsi="Times New Roman"/>
                <w:spacing w:val="-12"/>
                <w:sz w:val="24"/>
                <w:szCs w:val="24"/>
              </w:rPr>
            </w:pPr>
            <w:r w:rsidRPr="00D732D5">
              <w:rPr>
                <w:rFonts w:ascii="Times New Roman" w:hAnsi="Times New Roman"/>
                <w:spacing w:val="-12"/>
                <w:sz w:val="24"/>
                <w:szCs w:val="24"/>
              </w:rPr>
              <w:t xml:space="preserve">- розгляду звернень громадян з питань, пов’язаних з діяльністю відділу; </w:t>
            </w:r>
          </w:p>
          <w:p w:rsidR="00D732D5" w:rsidRPr="00D732D5" w:rsidRDefault="00D732D5" w:rsidP="00D732D5">
            <w:pPr>
              <w:spacing w:after="0"/>
              <w:jc w:val="both"/>
              <w:rPr>
                <w:rFonts w:ascii="Times New Roman" w:hAnsi="Times New Roman"/>
                <w:spacing w:val="-12"/>
                <w:sz w:val="24"/>
                <w:szCs w:val="24"/>
              </w:rPr>
            </w:pPr>
            <w:r w:rsidRPr="00D732D5">
              <w:rPr>
                <w:rFonts w:ascii="Times New Roman" w:hAnsi="Times New Roman"/>
                <w:spacing w:val="-12"/>
                <w:sz w:val="24"/>
                <w:szCs w:val="24"/>
              </w:rPr>
              <w:t xml:space="preserve">- проведення у разі потреби перевірки відомостей про особу, зазначених у заяві про включення до Реєстру чи зміну її персональних даних, внесених до Реєстру; </w:t>
            </w:r>
          </w:p>
          <w:p w:rsidR="00D732D5" w:rsidRPr="00D732D5" w:rsidRDefault="00D732D5" w:rsidP="00D732D5">
            <w:pPr>
              <w:spacing w:after="0"/>
              <w:jc w:val="both"/>
              <w:rPr>
                <w:rFonts w:ascii="Times New Roman" w:hAnsi="Times New Roman"/>
                <w:sz w:val="24"/>
                <w:szCs w:val="24"/>
              </w:rPr>
            </w:pPr>
            <w:r w:rsidRPr="00D732D5">
              <w:rPr>
                <w:rFonts w:ascii="Times New Roman" w:hAnsi="Times New Roman"/>
                <w:spacing w:val="-12"/>
                <w:sz w:val="24"/>
                <w:szCs w:val="24"/>
              </w:rPr>
              <w:t xml:space="preserve">- визначення  на підставі відомостей про виборчу адресу виборця номеру виборчого округу, округу з референдуму (зазначає закордонний округ) та номеру виборчої дільниці, дільниці референдуму, до яких відноситься виборець; </w:t>
            </w:r>
            <w:r w:rsidRPr="00D732D5">
              <w:rPr>
                <w:rFonts w:ascii="Times New Roman" w:hAnsi="Times New Roman"/>
                <w:sz w:val="24"/>
                <w:szCs w:val="24"/>
              </w:rPr>
              <w:t xml:space="preserve"> </w:t>
            </w:r>
          </w:p>
          <w:p w:rsidR="00D732D5" w:rsidRPr="00D732D5" w:rsidRDefault="00D732D5" w:rsidP="00D732D5">
            <w:pPr>
              <w:spacing w:after="0"/>
              <w:jc w:val="both"/>
              <w:rPr>
                <w:rFonts w:ascii="Times New Roman" w:hAnsi="Times New Roman"/>
                <w:sz w:val="24"/>
                <w:szCs w:val="24"/>
              </w:rPr>
            </w:pPr>
            <w:r w:rsidRPr="00D732D5">
              <w:rPr>
                <w:rFonts w:ascii="Times New Roman" w:hAnsi="Times New Roman"/>
                <w:sz w:val="24"/>
                <w:szCs w:val="24"/>
              </w:rPr>
              <w:t xml:space="preserve">- надсилання на виборчу адресу виборця повідомлення про його включення до Реєстру за формою, встановленою розпорядником Реєстру;  </w:t>
            </w:r>
          </w:p>
          <w:p w:rsidR="00D732D5" w:rsidRPr="00D732D5" w:rsidRDefault="00D732D5" w:rsidP="00D732D5">
            <w:pPr>
              <w:spacing w:after="0"/>
              <w:jc w:val="both"/>
              <w:rPr>
                <w:rFonts w:ascii="Times New Roman" w:hAnsi="Times New Roman"/>
                <w:spacing w:val="-12"/>
                <w:sz w:val="24"/>
                <w:szCs w:val="24"/>
              </w:rPr>
            </w:pPr>
            <w:r w:rsidRPr="00D732D5">
              <w:rPr>
                <w:rFonts w:ascii="Times New Roman" w:hAnsi="Times New Roman"/>
                <w:sz w:val="24"/>
                <w:szCs w:val="24"/>
              </w:rPr>
              <w:t xml:space="preserve">- надсилання на виборчу адресу виборця повідомлення про внесення змін до його персональних даних, внесених до Реєстру; </w:t>
            </w:r>
            <w:r w:rsidRPr="00D732D5">
              <w:rPr>
                <w:rFonts w:ascii="Times New Roman" w:hAnsi="Times New Roman"/>
                <w:spacing w:val="-12"/>
                <w:sz w:val="24"/>
                <w:szCs w:val="24"/>
              </w:rPr>
              <w:t xml:space="preserve"> </w:t>
            </w:r>
          </w:p>
          <w:p w:rsidR="00D732D5" w:rsidRPr="00D732D5" w:rsidRDefault="00D732D5" w:rsidP="00D732D5">
            <w:pPr>
              <w:spacing w:after="0"/>
              <w:jc w:val="both"/>
              <w:rPr>
                <w:rFonts w:ascii="Times New Roman" w:hAnsi="Times New Roman"/>
                <w:spacing w:val="-12"/>
                <w:sz w:val="24"/>
                <w:szCs w:val="24"/>
              </w:rPr>
            </w:pPr>
            <w:r w:rsidRPr="00D732D5">
              <w:rPr>
                <w:rFonts w:ascii="Times New Roman" w:hAnsi="Times New Roman"/>
                <w:spacing w:val="-12"/>
                <w:sz w:val="24"/>
                <w:szCs w:val="24"/>
              </w:rPr>
              <w:t xml:space="preserve">- надання на письмовий запит виборця, поданий у встановленому Законом порядку, відповідну інформацію з Реєстру; </w:t>
            </w:r>
          </w:p>
          <w:p w:rsidR="00D732D5" w:rsidRPr="00CB5669" w:rsidRDefault="00D732D5" w:rsidP="00D732D5">
            <w:pPr>
              <w:spacing w:after="0"/>
              <w:jc w:val="both"/>
            </w:pPr>
            <w:r w:rsidRPr="00D732D5">
              <w:rPr>
                <w:rFonts w:ascii="Times New Roman" w:hAnsi="Times New Roman"/>
                <w:spacing w:val="-12"/>
                <w:sz w:val="24"/>
                <w:szCs w:val="24"/>
              </w:rPr>
              <w:t>- здійснення відповідно до законодавства заходів щодо тимчасової зміни місця голосування виборця без зміни його виборчої адреси.</w:t>
            </w:r>
          </w:p>
        </w:tc>
      </w:tr>
      <w:tr w:rsidR="00D732D5" w:rsidTr="00CE3F58">
        <w:tc>
          <w:tcPr>
            <w:tcW w:w="562" w:type="dxa"/>
          </w:tcPr>
          <w:p w:rsidR="00D732D5" w:rsidRPr="003F507B" w:rsidRDefault="00D732D5" w:rsidP="00D732D5">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6</w:t>
            </w:r>
          </w:p>
        </w:tc>
        <w:tc>
          <w:tcPr>
            <w:tcW w:w="9639" w:type="dxa"/>
          </w:tcPr>
          <w:p w:rsidR="00D732D5" w:rsidRPr="00FF5F25" w:rsidRDefault="00D732D5" w:rsidP="00D732D5">
            <w:pPr>
              <w:pStyle w:val="a9"/>
              <w:spacing w:before="0" w:after="0"/>
              <w:jc w:val="both"/>
              <w:rPr>
                <w:spacing w:val="-12"/>
                <w:lang w:val="uk-UA"/>
              </w:rPr>
            </w:pPr>
            <w:r w:rsidRPr="00FF5F25">
              <w:rPr>
                <w:spacing w:val="-12"/>
                <w:lang w:val="uk-UA"/>
              </w:rPr>
              <w:t xml:space="preserve">Організація та забезпечення роботи щодо: </w:t>
            </w:r>
          </w:p>
          <w:p w:rsidR="00D732D5" w:rsidRPr="00FF5F25" w:rsidRDefault="00D732D5" w:rsidP="00D732D5">
            <w:pPr>
              <w:pStyle w:val="a9"/>
              <w:spacing w:before="0" w:after="0"/>
              <w:jc w:val="both"/>
              <w:rPr>
                <w:spacing w:val="-12"/>
                <w:lang w:val="uk-UA"/>
              </w:rPr>
            </w:pPr>
            <w:r w:rsidRPr="00FF5F25">
              <w:rPr>
                <w:spacing w:val="-12"/>
                <w:lang w:val="uk-UA"/>
              </w:rPr>
              <w:t xml:space="preserve">- формування подань до Центральної виборчої комісії щодо виборчих дільниць, які існують на постійній основі, за наданими суб’єктами їх внесення відомостями; </w:t>
            </w:r>
          </w:p>
          <w:p w:rsidR="00D732D5" w:rsidRPr="00FF5F25" w:rsidRDefault="00D732D5" w:rsidP="00D732D5">
            <w:pPr>
              <w:pStyle w:val="a9"/>
              <w:spacing w:before="0" w:after="0"/>
              <w:jc w:val="both"/>
              <w:rPr>
                <w:spacing w:val="-12"/>
                <w:lang w:val="uk-UA"/>
              </w:rPr>
            </w:pPr>
            <w:r w:rsidRPr="00FF5F25">
              <w:rPr>
                <w:spacing w:val="-12"/>
                <w:lang w:val="uk-UA"/>
              </w:rPr>
              <w:t xml:space="preserve">- здійснення обліку виборчих дільниць, які існують на постійній основі; </w:t>
            </w:r>
          </w:p>
          <w:p w:rsidR="00D732D5" w:rsidRPr="00FF5F25" w:rsidRDefault="00D732D5" w:rsidP="00D732D5">
            <w:pPr>
              <w:pStyle w:val="a9"/>
              <w:spacing w:before="0" w:after="0"/>
              <w:jc w:val="both"/>
              <w:rPr>
                <w:spacing w:val="-12"/>
                <w:lang w:val="uk-UA"/>
              </w:rPr>
            </w:pPr>
            <w:r w:rsidRPr="00FF5F25">
              <w:rPr>
                <w:spacing w:val="-12"/>
                <w:lang w:val="uk-UA"/>
              </w:rPr>
              <w:t xml:space="preserve">- у разі призначення виборів чи референдумів складання, уточнення та виготовлення списків виборців на виборчих дільницях, дільницях референдуму відповідно до законодавства; </w:t>
            </w:r>
          </w:p>
          <w:p w:rsidR="00D732D5" w:rsidRPr="00FF5F25" w:rsidRDefault="00D732D5" w:rsidP="00D732D5">
            <w:pPr>
              <w:pStyle w:val="a9"/>
              <w:spacing w:before="0" w:after="0"/>
              <w:jc w:val="both"/>
              <w:rPr>
                <w:spacing w:val="-12"/>
                <w:lang w:val="uk-UA"/>
              </w:rPr>
            </w:pPr>
            <w:r w:rsidRPr="00FF5F25">
              <w:rPr>
                <w:spacing w:val="-12"/>
                <w:lang w:val="uk-UA"/>
              </w:rPr>
              <w:t xml:space="preserve">- виготовлення іменних запрошень виборцям на вибори чи референдуми у випадках, передбачених законодавством; </w:t>
            </w:r>
          </w:p>
          <w:p w:rsidR="00D732D5" w:rsidRPr="00FF5F25" w:rsidRDefault="00D732D5" w:rsidP="00D732D5">
            <w:pPr>
              <w:pStyle w:val="a9"/>
              <w:spacing w:before="0" w:after="0"/>
              <w:jc w:val="both"/>
              <w:rPr>
                <w:spacing w:val="-12"/>
                <w:lang w:val="uk-UA"/>
              </w:rPr>
            </w:pPr>
            <w:r w:rsidRPr="00FF5F25">
              <w:rPr>
                <w:spacing w:val="-12"/>
                <w:lang w:val="uk-UA"/>
              </w:rPr>
              <w:t xml:space="preserve">- отримання від дільничних виборчих комісій відомостей про зміни, внесені ними до уточнених списків виборців, для опрацювання в установленому Законом порядку; </w:t>
            </w:r>
          </w:p>
          <w:p w:rsidR="00D732D5" w:rsidRPr="00FF5F25" w:rsidRDefault="00D732D5" w:rsidP="00D732D5">
            <w:pPr>
              <w:pStyle w:val="a9"/>
              <w:spacing w:before="0" w:after="0"/>
              <w:jc w:val="both"/>
              <w:rPr>
                <w:spacing w:val="-12"/>
                <w:lang w:val="uk-UA"/>
              </w:rPr>
            </w:pPr>
            <w:r w:rsidRPr="00FF5F25">
              <w:rPr>
                <w:spacing w:val="-12"/>
                <w:lang w:val="uk-UA"/>
              </w:rPr>
              <w:t xml:space="preserve">- внесення до Реєстру даних про номери і межі одномандатних, територіальних виборчих округів після отримання від територіальних виборчих комісій рішення про утворення таких округів; </w:t>
            </w:r>
          </w:p>
          <w:p w:rsidR="00D732D5" w:rsidRPr="00FF5F25" w:rsidRDefault="00D732D5" w:rsidP="00D732D5">
            <w:pPr>
              <w:pStyle w:val="a9"/>
              <w:spacing w:before="0" w:after="0"/>
              <w:jc w:val="both"/>
              <w:rPr>
                <w:lang w:val="uk-UA"/>
              </w:rPr>
            </w:pPr>
            <w:r w:rsidRPr="00FF5F25">
              <w:rPr>
                <w:spacing w:val="-12"/>
                <w:lang w:val="uk-UA"/>
              </w:rPr>
              <w:t>- передачі до Центральної виборчої комісії зміст рішень та повідомлення виборчих комісій у передбачених законодавством випадках.</w:t>
            </w:r>
          </w:p>
        </w:tc>
      </w:tr>
      <w:tr w:rsidR="00D732D5" w:rsidTr="00CE3F58">
        <w:tc>
          <w:tcPr>
            <w:tcW w:w="562" w:type="dxa"/>
          </w:tcPr>
          <w:p w:rsidR="00D732D5" w:rsidRPr="003F507B" w:rsidRDefault="00D732D5" w:rsidP="00D732D5">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7</w:t>
            </w:r>
          </w:p>
        </w:tc>
        <w:tc>
          <w:tcPr>
            <w:tcW w:w="9639" w:type="dxa"/>
          </w:tcPr>
          <w:p w:rsidR="00D732D5" w:rsidRPr="00D732D5" w:rsidRDefault="00D732D5" w:rsidP="00D732D5">
            <w:pPr>
              <w:spacing w:after="0"/>
              <w:jc w:val="both"/>
              <w:rPr>
                <w:rFonts w:ascii="Times New Roman" w:hAnsi="Times New Roman"/>
                <w:spacing w:val="-4"/>
                <w:sz w:val="24"/>
                <w:szCs w:val="24"/>
              </w:rPr>
            </w:pPr>
            <w:r w:rsidRPr="00D732D5">
              <w:rPr>
                <w:rFonts w:ascii="Times New Roman" w:hAnsi="Times New Roman"/>
                <w:spacing w:val="-4"/>
                <w:sz w:val="24"/>
                <w:szCs w:val="24"/>
              </w:rPr>
              <w:t>Ведення діловодства відділу (реєстрація вхідної, вихідної документації, її облік).</w:t>
            </w:r>
          </w:p>
          <w:p w:rsidR="00D732D5" w:rsidRPr="00D732D5" w:rsidRDefault="00D732D5" w:rsidP="00D732D5">
            <w:pPr>
              <w:spacing w:after="0"/>
              <w:jc w:val="both"/>
              <w:rPr>
                <w:rFonts w:ascii="Times New Roman" w:hAnsi="Times New Roman"/>
                <w:sz w:val="24"/>
                <w:szCs w:val="24"/>
              </w:rPr>
            </w:pPr>
            <w:r w:rsidRPr="00D732D5">
              <w:rPr>
                <w:rFonts w:ascii="Times New Roman" w:hAnsi="Times New Roman"/>
                <w:sz w:val="24"/>
                <w:szCs w:val="24"/>
              </w:rPr>
              <w:t>Здійснює контроль за надходженням листів на електронну поштову скриньку відділу.</w:t>
            </w:r>
          </w:p>
        </w:tc>
      </w:tr>
      <w:tr w:rsidR="00D732D5" w:rsidTr="00CE3F58">
        <w:tc>
          <w:tcPr>
            <w:tcW w:w="562" w:type="dxa"/>
          </w:tcPr>
          <w:p w:rsidR="00D732D5" w:rsidRPr="003F507B" w:rsidRDefault="00D732D5" w:rsidP="00D732D5">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8</w:t>
            </w:r>
          </w:p>
        </w:tc>
        <w:tc>
          <w:tcPr>
            <w:tcW w:w="9639" w:type="dxa"/>
          </w:tcPr>
          <w:p w:rsidR="00D732D5" w:rsidRPr="00D732D5" w:rsidRDefault="00D732D5" w:rsidP="00D732D5">
            <w:pPr>
              <w:spacing w:after="0"/>
              <w:jc w:val="both"/>
              <w:rPr>
                <w:rFonts w:ascii="Times New Roman" w:hAnsi="Times New Roman"/>
                <w:sz w:val="24"/>
                <w:szCs w:val="24"/>
              </w:rPr>
            </w:pPr>
            <w:r w:rsidRPr="00D732D5">
              <w:rPr>
                <w:rFonts w:ascii="Times New Roman" w:hAnsi="Times New Roman"/>
                <w:spacing w:val="-4"/>
                <w:sz w:val="24"/>
                <w:szCs w:val="24"/>
              </w:rPr>
              <w:t>Здійснення обліку виборчих дільниць, які діють на постійній основі та ведення їх картографічного обліку. Надання статистичної інформації про кількісні характеристики виборчого корпусу на підставі відомостей Реєстру.</w:t>
            </w:r>
          </w:p>
        </w:tc>
      </w:tr>
      <w:tr w:rsidR="00D732D5" w:rsidTr="00D732D5">
        <w:trPr>
          <w:trHeight w:val="545"/>
        </w:trPr>
        <w:tc>
          <w:tcPr>
            <w:tcW w:w="562" w:type="dxa"/>
          </w:tcPr>
          <w:p w:rsidR="00D732D5" w:rsidRPr="003F507B" w:rsidRDefault="00D732D5" w:rsidP="00D732D5">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9</w:t>
            </w:r>
          </w:p>
        </w:tc>
        <w:tc>
          <w:tcPr>
            <w:tcW w:w="9639" w:type="dxa"/>
          </w:tcPr>
          <w:p w:rsidR="00D732D5" w:rsidRPr="00D732D5" w:rsidRDefault="00D732D5" w:rsidP="00D732D5">
            <w:pPr>
              <w:spacing w:after="0"/>
              <w:jc w:val="both"/>
              <w:rPr>
                <w:rFonts w:ascii="Times New Roman" w:hAnsi="Times New Roman"/>
                <w:spacing w:val="-1"/>
                <w:sz w:val="24"/>
                <w:szCs w:val="24"/>
              </w:rPr>
            </w:pPr>
            <w:r w:rsidRPr="00D732D5">
              <w:rPr>
                <w:rFonts w:ascii="Times New Roman" w:hAnsi="Times New Roman"/>
                <w:spacing w:val="-1"/>
                <w:sz w:val="24"/>
                <w:szCs w:val="24"/>
              </w:rPr>
              <w:t>Контроль та дотримання термінів підготовки відповідей на звернення громадян, політичних партій, установ та організацій з питань, передбачених Законом України “Про Державний реєстр виборців”.</w:t>
            </w:r>
          </w:p>
        </w:tc>
      </w:tr>
      <w:tr w:rsidR="00D732D5" w:rsidTr="00CE3F58">
        <w:tc>
          <w:tcPr>
            <w:tcW w:w="562" w:type="dxa"/>
          </w:tcPr>
          <w:p w:rsidR="00D732D5" w:rsidRPr="003F507B" w:rsidRDefault="00D732D5" w:rsidP="00D732D5">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10</w:t>
            </w:r>
          </w:p>
        </w:tc>
        <w:tc>
          <w:tcPr>
            <w:tcW w:w="9639" w:type="dxa"/>
          </w:tcPr>
          <w:p w:rsidR="00D732D5" w:rsidRPr="00D732D5" w:rsidRDefault="00D732D5" w:rsidP="00D732D5">
            <w:pPr>
              <w:spacing w:after="0"/>
              <w:jc w:val="both"/>
              <w:rPr>
                <w:rFonts w:ascii="Times New Roman" w:hAnsi="Times New Roman"/>
                <w:sz w:val="24"/>
                <w:szCs w:val="24"/>
              </w:rPr>
            </w:pPr>
            <w:r w:rsidRPr="00D732D5">
              <w:rPr>
                <w:rFonts w:ascii="Times New Roman" w:hAnsi="Times New Roman"/>
                <w:sz w:val="24"/>
                <w:szCs w:val="24"/>
              </w:rPr>
              <w:t>На час відсутності, у зв’язку з відпусткою, хворобою та іншими причинами начальника відділу ведення Державного реєстру виборців апарату райдержадміністрації виконує його обов’язки з правом першого підпису на документах.</w:t>
            </w:r>
          </w:p>
        </w:tc>
      </w:tr>
    </w:tbl>
    <w:p w:rsidR="00D732D5" w:rsidRDefault="003772B7" w:rsidP="00CE3F58">
      <w:pPr>
        <w:rPr>
          <w:rFonts w:ascii="Times New Roman" w:hAnsi="Times New Roman"/>
          <w:b/>
          <w:sz w:val="24"/>
          <w:szCs w:val="24"/>
        </w:rPr>
      </w:pPr>
      <w:r>
        <w:rPr>
          <w:rFonts w:ascii="Times New Roman" w:hAnsi="Times New Roman"/>
          <w:b/>
          <w:sz w:val="24"/>
          <w:szCs w:val="24"/>
        </w:rPr>
        <w:t xml:space="preserve">     </w:t>
      </w:r>
    </w:p>
    <w:p w:rsidR="00D732D5" w:rsidRDefault="00D732D5" w:rsidP="00CE3F58">
      <w:pPr>
        <w:rPr>
          <w:rFonts w:ascii="Times New Roman" w:hAnsi="Times New Roman"/>
          <w:b/>
          <w:sz w:val="24"/>
          <w:szCs w:val="24"/>
        </w:rPr>
      </w:pPr>
    </w:p>
    <w:p w:rsidR="00D732D5" w:rsidRDefault="00D732D5" w:rsidP="00CE3F58">
      <w:pPr>
        <w:rPr>
          <w:rFonts w:ascii="Times New Roman" w:hAnsi="Times New Roman"/>
          <w:b/>
          <w:sz w:val="24"/>
          <w:szCs w:val="24"/>
        </w:rPr>
      </w:pPr>
    </w:p>
    <w:p w:rsidR="00CE3F58" w:rsidRDefault="003772B7" w:rsidP="00CE3F58">
      <w:pPr>
        <w:rPr>
          <w:rFonts w:ascii="Times New Roman" w:hAnsi="Times New Roman"/>
          <w:b/>
          <w:sz w:val="24"/>
          <w:szCs w:val="24"/>
        </w:rPr>
      </w:pPr>
      <w:bookmarkStart w:id="0" w:name="_GoBack"/>
      <w:bookmarkEnd w:id="0"/>
      <w:r>
        <w:rPr>
          <w:rFonts w:ascii="Times New Roman" w:hAnsi="Times New Roman"/>
          <w:b/>
          <w:sz w:val="24"/>
          <w:szCs w:val="24"/>
        </w:rPr>
        <w:lastRenderedPageBreak/>
        <w:t xml:space="preserve"> </w:t>
      </w:r>
      <w:r w:rsidRPr="003772B7">
        <w:rPr>
          <w:rFonts w:ascii="Times New Roman" w:hAnsi="Times New Roman"/>
          <w:b/>
          <w:sz w:val="24"/>
          <w:szCs w:val="24"/>
        </w:rPr>
        <w:t>4. Права (крім передбачених статтею 7 Закону України «Про державну службу»)</w:t>
      </w:r>
    </w:p>
    <w:tbl>
      <w:tblPr>
        <w:tblStyle w:val="a8"/>
        <w:tblW w:w="0" w:type="auto"/>
        <w:tblLook w:val="04A0" w:firstRow="1" w:lastRow="0" w:firstColumn="1" w:lastColumn="0" w:noHBand="0" w:noVBand="1"/>
      </w:tblPr>
      <w:tblGrid>
        <w:gridCol w:w="10195"/>
      </w:tblGrid>
      <w:tr w:rsidR="003772B7" w:rsidTr="003772B7">
        <w:tc>
          <w:tcPr>
            <w:tcW w:w="10195" w:type="dxa"/>
          </w:tcPr>
          <w:p w:rsidR="00D732D5" w:rsidRPr="00D732D5" w:rsidRDefault="00D732D5" w:rsidP="00D732D5">
            <w:pPr>
              <w:spacing w:after="0"/>
              <w:jc w:val="both"/>
              <w:rPr>
                <w:rFonts w:ascii="Times New Roman" w:hAnsi="Times New Roman"/>
                <w:spacing w:val="1"/>
              </w:rPr>
            </w:pPr>
            <w:r w:rsidRPr="00D732D5">
              <w:rPr>
                <w:rFonts w:ascii="Times New Roman" w:hAnsi="Times New Roman"/>
                <w:spacing w:val="1"/>
              </w:rPr>
              <w:t>-</w:t>
            </w:r>
            <w:r w:rsidRPr="00D732D5">
              <w:rPr>
                <w:rFonts w:ascii="Times New Roman" w:hAnsi="Times New Roman"/>
                <w:spacing w:val="1"/>
                <w:lang w:val="en-US"/>
              </w:rPr>
              <w:t> </w:t>
            </w:r>
            <w:r w:rsidRPr="00D732D5">
              <w:rPr>
                <w:rFonts w:ascii="Times New Roman" w:hAnsi="Times New Roman"/>
                <w:spacing w:val="1"/>
              </w:rPr>
              <w:t>представляти районну державну адміністрацію в інших органах виконавчої влади, місцевого самоврядування, управлінських структурах з питань, що належать до компетенції відділу;</w:t>
            </w:r>
          </w:p>
          <w:p w:rsidR="00D732D5" w:rsidRPr="00D732D5" w:rsidRDefault="00D732D5" w:rsidP="00D732D5">
            <w:pPr>
              <w:spacing w:after="0"/>
              <w:jc w:val="both"/>
              <w:rPr>
                <w:rFonts w:ascii="Times New Roman" w:hAnsi="Times New Roman"/>
                <w:spacing w:val="1"/>
              </w:rPr>
            </w:pPr>
            <w:r w:rsidRPr="00D732D5">
              <w:rPr>
                <w:rFonts w:ascii="Times New Roman" w:hAnsi="Times New Roman"/>
                <w:spacing w:val="1"/>
              </w:rPr>
              <w:t>- одержувати у встановленому порядку від виборців, органів виконавчої влади, органів місцевого самоврядування, виборчих комісій, комісій референдуму, закладів, установ та організацій, їх посадових осіб інформацію, документи та матеріали, необхідні для виконання покладених на нього завдань;</w:t>
            </w:r>
          </w:p>
          <w:p w:rsidR="003772B7" w:rsidRDefault="00D732D5" w:rsidP="00D732D5">
            <w:pPr>
              <w:rPr>
                <w:b/>
              </w:rPr>
            </w:pPr>
            <w:r w:rsidRPr="00D732D5">
              <w:rPr>
                <w:rFonts w:ascii="Times New Roman" w:hAnsi="Times New Roman"/>
                <w:spacing w:val="1"/>
              </w:rPr>
              <w:t>-</w:t>
            </w:r>
            <w:r w:rsidRPr="00D732D5">
              <w:rPr>
                <w:rFonts w:ascii="Times New Roman" w:hAnsi="Times New Roman"/>
                <w:spacing w:val="4"/>
              </w:rPr>
              <w:t> </w:t>
            </w:r>
            <w:r w:rsidRPr="00D732D5">
              <w:rPr>
                <w:rFonts w:ascii="Times New Roman" w:hAnsi="Times New Roman"/>
                <w:spacing w:val="-2"/>
              </w:rPr>
              <w:t>брати участь у нарадах та інших заходах з питань, покладених на відділ, що проводяться в районній державній адміністрації.</w:t>
            </w:r>
          </w:p>
        </w:tc>
      </w:tr>
    </w:tbl>
    <w:p w:rsidR="003772B7" w:rsidRDefault="003772B7" w:rsidP="00CE3F58">
      <w:pPr>
        <w:rPr>
          <w:rFonts w:ascii="Times New Roman" w:hAnsi="Times New Roman"/>
          <w:b/>
          <w:sz w:val="24"/>
          <w:szCs w:val="24"/>
        </w:rPr>
      </w:pPr>
      <w:r>
        <w:rPr>
          <w:rFonts w:ascii="Times New Roman" w:hAnsi="Times New Roman"/>
          <w:b/>
          <w:sz w:val="24"/>
          <w:szCs w:val="24"/>
        </w:rPr>
        <w:t xml:space="preserve">      </w:t>
      </w:r>
      <w:r w:rsidRPr="003772B7">
        <w:rPr>
          <w:rFonts w:ascii="Times New Roman" w:hAnsi="Times New Roman"/>
          <w:b/>
          <w:sz w:val="24"/>
          <w:szCs w:val="24"/>
        </w:rPr>
        <w:t>5. Зовнішня службова комунікація</w:t>
      </w:r>
    </w:p>
    <w:tbl>
      <w:tblPr>
        <w:tblStyle w:val="a8"/>
        <w:tblW w:w="0" w:type="auto"/>
        <w:tblLook w:val="04A0" w:firstRow="1" w:lastRow="0" w:firstColumn="1" w:lastColumn="0" w:noHBand="0" w:noVBand="1"/>
      </w:tblPr>
      <w:tblGrid>
        <w:gridCol w:w="10195"/>
      </w:tblGrid>
      <w:tr w:rsidR="003772B7" w:rsidTr="003772B7">
        <w:tc>
          <w:tcPr>
            <w:tcW w:w="10195" w:type="dxa"/>
          </w:tcPr>
          <w:p w:rsidR="003772B7" w:rsidRPr="003772B7" w:rsidRDefault="003772B7" w:rsidP="003772B7">
            <w:pPr>
              <w:pStyle w:val="a9"/>
              <w:snapToGrid w:val="0"/>
              <w:spacing w:before="0" w:after="0"/>
              <w:jc w:val="both"/>
              <w:rPr>
                <w:spacing w:val="-2"/>
                <w:lang w:val="uk-UA"/>
              </w:rPr>
            </w:pPr>
            <w:r w:rsidRPr="003772B7">
              <w:rPr>
                <w:spacing w:val="-2"/>
                <w:lang w:val="uk-UA"/>
              </w:rPr>
              <w:t>1. Центральна виборча комісія.</w:t>
            </w:r>
          </w:p>
          <w:p w:rsidR="003772B7" w:rsidRPr="003772B7" w:rsidRDefault="003772B7" w:rsidP="003772B7">
            <w:pPr>
              <w:pStyle w:val="a9"/>
              <w:snapToGrid w:val="0"/>
              <w:spacing w:before="0" w:after="0"/>
              <w:jc w:val="both"/>
              <w:rPr>
                <w:lang w:val="uk-UA"/>
              </w:rPr>
            </w:pPr>
            <w:r w:rsidRPr="003772B7">
              <w:rPr>
                <w:spacing w:val="-2"/>
                <w:lang w:val="uk-UA"/>
              </w:rPr>
              <w:t>2. </w:t>
            </w:r>
            <w:r w:rsidRPr="003772B7">
              <w:rPr>
                <w:lang w:val="uk-UA"/>
              </w:rPr>
              <w:t>Служба розпорядника Державного реєстру виборців.</w:t>
            </w:r>
          </w:p>
          <w:p w:rsidR="003772B7" w:rsidRPr="003772B7" w:rsidRDefault="003772B7" w:rsidP="003772B7">
            <w:pPr>
              <w:pStyle w:val="a9"/>
              <w:snapToGrid w:val="0"/>
              <w:spacing w:before="0" w:after="0"/>
              <w:jc w:val="both"/>
              <w:rPr>
                <w:lang w:val="uk-UA"/>
              </w:rPr>
            </w:pPr>
            <w:r w:rsidRPr="003772B7">
              <w:rPr>
                <w:lang w:val="uk-UA"/>
              </w:rPr>
              <w:t>3. Державна служба спеціального зв’язку та захисту інформації.</w:t>
            </w:r>
          </w:p>
          <w:p w:rsidR="003772B7" w:rsidRPr="00100069" w:rsidRDefault="003772B7" w:rsidP="00100069">
            <w:pPr>
              <w:pStyle w:val="a9"/>
              <w:snapToGrid w:val="0"/>
              <w:spacing w:before="0" w:after="0"/>
              <w:jc w:val="both"/>
              <w:rPr>
                <w:spacing w:val="-2"/>
                <w:lang w:val="uk-UA"/>
              </w:rPr>
            </w:pPr>
            <w:r w:rsidRPr="00100069">
              <w:rPr>
                <w:lang w:val="uk-UA"/>
              </w:rPr>
              <w:t>4. Регіональний в</w:t>
            </w:r>
            <w:r w:rsidRPr="00100069">
              <w:rPr>
                <w:spacing w:val="-2"/>
                <w:lang w:val="uk-UA"/>
              </w:rPr>
              <w:t>ідділ адміністрування Державного реєстру виборців апарату обл</w:t>
            </w:r>
            <w:r w:rsidR="00B506C2">
              <w:rPr>
                <w:spacing w:val="-2"/>
                <w:lang w:val="uk-UA"/>
              </w:rPr>
              <w:t>асної державної адміністрації</w:t>
            </w:r>
            <w:r w:rsidRPr="00100069">
              <w:rPr>
                <w:spacing w:val="-2"/>
                <w:lang w:val="uk-UA"/>
              </w:rPr>
              <w:t xml:space="preserve">. </w:t>
            </w:r>
          </w:p>
          <w:p w:rsidR="003772B7" w:rsidRPr="003772B7" w:rsidRDefault="003772B7" w:rsidP="003772B7">
            <w:pPr>
              <w:pStyle w:val="a9"/>
              <w:snapToGrid w:val="0"/>
              <w:spacing w:before="0" w:after="0"/>
              <w:jc w:val="both"/>
              <w:rPr>
                <w:spacing w:val="-2"/>
                <w:lang w:val="uk-UA"/>
              </w:rPr>
            </w:pPr>
            <w:r w:rsidRPr="003772B7">
              <w:rPr>
                <w:spacing w:val="-2"/>
                <w:lang w:val="uk-UA"/>
              </w:rPr>
              <w:t>5. Територіальні органи центральних органів виконавчої влади.</w:t>
            </w:r>
          </w:p>
          <w:p w:rsidR="003772B7" w:rsidRPr="003772B7" w:rsidRDefault="003772B7" w:rsidP="003772B7">
            <w:pPr>
              <w:pStyle w:val="a9"/>
              <w:snapToGrid w:val="0"/>
              <w:spacing w:before="0" w:after="0"/>
              <w:jc w:val="both"/>
              <w:rPr>
                <w:spacing w:val="-2"/>
                <w:lang w:val="uk-UA"/>
              </w:rPr>
            </w:pPr>
            <w:r w:rsidRPr="003772B7">
              <w:rPr>
                <w:spacing w:val="-2"/>
                <w:lang w:val="uk-UA"/>
              </w:rPr>
              <w:t>6. Органи місцевого самоврядування.</w:t>
            </w:r>
          </w:p>
          <w:p w:rsidR="003772B7" w:rsidRDefault="003772B7" w:rsidP="003772B7">
            <w:pPr>
              <w:jc w:val="both"/>
              <w:rPr>
                <w:b/>
              </w:rPr>
            </w:pPr>
            <w:r w:rsidRPr="003772B7">
              <w:rPr>
                <w:rFonts w:ascii="Times New Roman" w:hAnsi="Times New Roman"/>
                <w:spacing w:val="-2"/>
                <w:sz w:val="24"/>
                <w:szCs w:val="24"/>
              </w:rPr>
              <w:t>7. Виборчі комісії, а також заклади, установи та організації всіх форм власності, об’єднання громадян і окремі громадяни, інші в</w:t>
            </w:r>
            <w:r w:rsidRPr="003772B7">
              <w:rPr>
                <w:rFonts w:ascii="Times New Roman" w:hAnsi="Times New Roman"/>
                <w:sz w:val="24"/>
                <w:szCs w:val="24"/>
              </w:rPr>
              <w:t>ідділи ведення Державного реєстру виборців, заклади, установи, організації, що є суб’єктами надання відомостей періодичного поновлення.</w:t>
            </w:r>
          </w:p>
        </w:tc>
      </w:tr>
    </w:tbl>
    <w:p w:rsidR="003772B7" w:rsidRDefault="003772B7" w:rsidP="00CE3F58">
      <w:pPr>
        <w:rPr>
          <w:rFonts w:ascii="Times New Roman" w:hAnsi="Times New Roman"/>
          <w:b/>
          <w:sz w:val="24"/>
          <w:szCs w:val="24"/>
        </w:rPr>
      </w:pPr>
      <w:r>
        <w:rPr>
          <w:rFonts w:ascii="Times New Roman" w:hAnsi="Times New Roman"/>
          <w:b/>
          <w:sz w:val="24"/>
          <w:szCs w:val="24"/>
        </w:rPr>
        <w:t xml:space="preserve">     </w:t>
      </w:r>
      <w:r w:rsidRPr="003772B7">
        <w:rPr>
          <w:rFonts w:ascii="Times New Roman" w:hAnsi="Times New Roman"/>
          <w:b/>
          <w:sz w:val="24"/>
          <w:szCs w:val="24"/>
        </w:rPr>
        <w:t>6. Спеціальні умови служби</w:t>
      </w:r>
    </w:p>
    <w:tbl>
      <w:tblPr>
        <w:tblStyle w:val="a8"/>
        <w:tblW w:w="0" w:type="auto"/>
        <w:tblLook w:val="04A0" w:firstRow="1" w:lastRow="0" w:firstColumn="1" w:lastColumn="0" w:noHBand="0" w:noVBand="1"/>
      </w:tblPr>
      <w:tblGrid>
        <w:gridCol w:w="10195"/>
      </w:tblGrid>
      <w:tr w:rsidR="003772B7" w:rsidTr="003772B7">
        <w:tc>
          <w:tcPr>
            <w:tcW w:w="10195" w:type="dxa"/>
          </w:tcPr>
          <w:p w:rsidR="003772B7" w:rsidRPr="003772B7" w:rsidRDefault="003772B7" w:rsidP="00CE3F58">
            <w:pPr>
              <w:rPr>
                <w:rFonts w:ascii="Times New Roman" w:hAnsi="Times New Roman"/>
                <w:b/>
                <w:sz w:val="24"/>
                <w:szCs w:val="24"/>
              </w:rPr>
            </w:pPr>
            <w:r w:rsidRPr="003772B7">
              <w:rPr>
                <w:rFonts w:ascii="Times New Roman" w:hAnsi="Times New Roman"/>
                <w:sz w:val="24"/>
                <w:szCs w:val="24"/>
              </w:rPr>
              <w:t>1. Наявні короткострокові службові відрядження.</w:t>
            </w:r>
          </w:p>
        </w:tc>
      </w:tr>
    </w:tbl>
    <w:p w:rsidR="002C6F04" w:rsidRPr="003F507B" w:rsidRDefault="002C6F04" w:rsidP="002C6F04">
      <w:pPr>
        <w:pStyle w:val="Ch61"/>
        <w:rPr>
          <w:rFonts w:ascii="Times New Roman" w:hAnsi="Times New Roman" w:cs="Times New Roman"/>
          <w:w w:val="100"/>
          <w:sz w:val="24"/>
          <w:szCs w:val="24"/>
        </w:rPr>
      </w:pPr>
      <w:r w:rsidRPr="003F507B">
        <w:rPr>
          <w:rFonts w:ascii="Times New Roman" w:hAnsi="Times New Roman" w:cs="Times New Roman"/>
          <w:w w:val="100"/>
          <w:sz w:val="24"/>
          <w:szCs w:val="24"/>
        </w:rPr>
        <w:t>Розроблено</w:t>
      </w:r>
    </w:p>
    <w:tbl>
      <w:tblPr>
        <w:tblW w:w="5000" w:type="pct"/>
        <w:tblLook w:val="0000" w:firstRow="0" w:lastRow="0" w:firstColumn="0" w:lastColumn="0" w:noHBand="0" w:noVBand="0"/>
      </w:tblPr>
      <w:tblGrid>
        <w:gridCol w:w="4386"/>
        <w:gridCol w:w="1568"/>
        <w:gridCol w:w="3075"/>
        <w:gridCol w:w="1176"/>
      </w:tblGrid>
      <w:tr w:rsidR="002C6F04" w:rsidRPr="003F507B" w:rsidTr="00E9318D">
        <w:trPr>
          <w:trHeight w:val="443"/>
        </w:trPr>
        <w:tc>
          <w:tcPr>
            <w:tcW w:w="2155" w:type="pct"/>
          </w:tcPr>
          <w:p w:rsidR="00D732D5" w:rsidRDefault="00D732D5" w:rsidP="00D732D5">
            <w:pPr>
              <w:pStyle w:val="Ch63"/>
              <w:spacing w:before="0"/>
              <w:jc w:val="center"/>
              <w:rPr>
                <w:rFonts w:ascii="Times New Roman" w:hAnsi="Times New Roman" w:cs="Times New Roman"/>
                <w:b/>
                <w:w w:val="100"/>
                <w:sz w:val="24"/>
                <w:szCs w:val="24"/>
                <w:u w:val="single"/>
              </w:rPr>
            </w:pPr>
            <w:r>
              <w:rPr>
                <w:rFonts w:ascii="Times New Roman" w:hAnsi="Times New Roman" w:cs="Times New Roman"/>
                <w:b/>
                <w:w w:val="100"/>
                <w:sz w:val="24"/>
                <w:szCs w:val="24"/>
                <w:u w:val="single"/>
              </w:rPr>
              <w:t>Начальник відділу ведення Державного реєстру виборців</w:t>
            </w:r>
            <w:r w:rsidR="002C6F04" w:rsidRPr="002C6F04">
              <w:rPr>
                <w:rFonts w:ascii="Times New Roman" w:hAnsi="Times New Roman" w:cs="Times New Roman"/>
                <w:b/>
                <w:w w:val="100"/>
                <w:sz w:val="24"/>
                <w:szCs w:val="24"/>
                <w:u w:val="single"/>
              </w:rPr>
              <w:t xml:space="preserve"> </w:t>
            </w:r>
          </w:p>
          <w:p w:rsidR="002C6F04" w:rsidRPr="002C6F04" w:rsidRDefault="002C6F04" w:rsidP="00D732D5">
            <w:pPr>
              <w:pStyle w:val="Ch63"/>
              <w:spacing w:before="0"/>
              <w:jc w:val="center"/>
              <w:rPr>
                <w:rFonts w:ascii="Times New Roman" w:hAnsi="Times New Roman" w:cs="Times New Roman"/>
                <w:b/>
                <w:w w:val="100"/>
                <w:sz w:val="24"/>
                <w:szCs w:val="24"/>
                <w:u w:val="single"/>
              </w:rPr>
            </w:pPr>
            <w:r w:rsidRPr="002C6F04">
              <w:rPr>
                <w:rFonts w:ascii="Times New Roman" w:hAnsi="Times New Roman" w:cs="Times New Roman"/>
                <w:b/>
                <w:w w:val="100"/>
                <w:sz w:val="24"/>
                <w:szCs w:val="24"/>
                <w:u w:val="single"/>
              </w:rPr>
              <w:t>апарату РДА</w:t>
            </w:r>
          </w:p>
          <w:p w:rsidR="002C6F04" w:rsidRPr="00002D9A" w:rsidRDefault="002C6F04" w:rsidP="00E9318D">
            <w:pPr>
              <w:pStyle w:val="StrokeCh6"/>
              <w:rPr>
                <w:rFonts w:ascii="Times New Roman" w:hAnsi="Times New Roman" w:cs="Times New Roman"/>
                <w:w w:val="100"/>
                <w:sz w:val="20"/>
                <w:szCs w:val="20"/>
              </w:rPr>
            </w:pPr>
            <w:r w:rsidRPr="00002D9A">
              <w:rPr>
                <w:rFonts w:ascii="Times New Roman" w:hAnsi="Times New Roman" w:cs="Times New Roman"/>
                <w:w w:val="100"/>
                <w:sz w:val="20"/>
                <w:szCs w:val="20"/>
              </w:rPr>
              <w:t xml:space="preserve">(посада особи, </w:t>
            </w:r>
            <w:r w:rsidRPr="00002D9A">
              <w:rPr>
                <w:rFonts w:ascii="Times New Roman" w:hAnsi="Times New Roman" w:cs="Times New Roman"/>
                <w:w w:val="100"/>
                <w:sz w:val="20"/>
                <w:szCs w:val="20"/>
              </w:rPr>
              <w:br/>
              <w:t xml:space="preserve">яка розробила посадову інструкцію </w:t>
            </w:r>
          </w:p>
        </w:tc>
        <w:tc>
          <w:tcPr>
            <w:tcW w:w="774" w:type="pct"/>
          </w:tcPr>
          <w:p w:rsidR="002C6F04" w:rsidRDefault="002C6F04" w:rsidP="00E9318D">
            <w:pPr>
              <w:pStyle w:val="Ch63"/>
              <w:jc w:val="center"/>
              <w:rPr>
                <w:rFonts w:ascii="Times New Roman" w:hAnsi="Times New Roman" w:cs="Times New Roman"/>
                <w:w w:val="100"/>
                <w:sz w:val="24"/>
                <w:szCs w:val="24"/>
              </w:rPr>
            </w:pPr>
          </w:p>
          <w:p w:rsidR="002C6F04" w:rsidRDefault="002C6F04" w:rsidP="00E9318D">
            <w:pPr>
              <w:pStyle w:val="Ch63"/>
              <w:jc w:val="center"/>
              <w:rPr>
                <w:rFonts w:ascii="Times New Roman" w:hAnsi="Times New Roman" w:cs="Times New Roman"/>
                <w:w w:val="100"/>
                <w:sz w:val="24"/>
                <w:szCs w:val="24"/>
              </w:rPr>
            </w:pPr>
          </w:p>
          <w:p w:rsidR="002C6F04" w:rsidRPr="003F507B" w:rsidRDefault="002C6F04" w:rsidP="00E9318D">
            <w:pPr>
              <w:pStyle w:val="Ch63"/>
              <w:jc w:val="center"/>
              <w:rPr>
                <w:rFonts w:ascii="Times New Roman" w:hAnsi="Times New Roman" w:cs="Times New Roman"/>
                <w:w w:val="100"/>
                <w:sz w:val="24"/>
                <w:szCs w:val="24"/>
              </w:rPr>
            </w:pPr>
            <w:r w:rsidRPr="003F507B">
              <w:rPr>
                <w:rFonts w:ascii="Times New Roman" w:hAnsi="Times New Roman" w:cs="Times New Roman"/>
                <w:w w:val="100"/>
                <w:sz w:val="24"/>
                <w:szCs w:val="24"/>
              </w:rPr>
              <w:t>_________</w:t>
            </w:r>
          </w:p>
          <w:p w:rsidR="002C6F04" w:rsidRPr="003F507B" w:rsidRDefault="002C6F04" w:rsidP="00E9318D">
            <w:pPr>
              <w:pStyle w:val="StrokeCh6"/>
              <w:rPr>
                <w:rFonts w:ascii="Times New Roman" w:hAnsi="Times New Roman" w:cs="Times New Roman"/>
                <w:w w:val="100"/>
                <w:sz w:val="24"/>
                <w:szCs w:val="24"/>
              </w:rPr>
            </w:pPr>
            <w:r w:rsidRPr="00002D9A">
              <w:rPr>
                <w:rFonts w:ascii="Times New Roman" w:hAnsi="Times New Roman" w:cs="Times New Roman"/>
                <w:w w:val="100"/>
                <w:sz w:val="20"/>
                <w:szCs w:val="20"/>
              </w:rPr>
              <w:t>(підпис)</w:t>
            </w:r>
          </w:p>
        </w:tc>
        <w:tc>
          <w:tcPr>
            <w:tcW w:w="1512" w:type="pct"/>
          </w:tcPr>
          <w:p w:rsidR="002C6F04" w:rsidRDefault="002C6F04" w:rsidP="00E9318D">
            <w:pPr>
              <w:pStyle w:val="Ch63"/>
              <w:jc w:val="center"/>
              <w:rPr>
                <w:rFonts w:ascii="Times New Roman" w:hAnsi="Times New Roman" w:cs="Times New Roman"/>
                <w:w w:val="100"/>
                <w:sz w:val="24"/>
                <w:szCs w:val="24"/>
              </w:rPr>
            </w:pPr>
          </w:p>
          <w:p w:rsidR="002C6F04" w:rsidRDefault="002C6F04" w:rsidP="00E9318D">
            <w:pPr>
              <w:pStyle w:val="Ch63"/>
              <w:jc w:val="center"/>
              <w:rPr>
                <w:rFonts w:ascii="Times New Roman" w:hAnsi="Times New Roman" w:cs="Times New Roman"/>
                <w:b/>
                <w:w w:val="100"/>
                <w:sz w:val="24"/>
                <w:szCs w:val="24"/>
                <w:u w:val="single"/>
              </w:rPr>
            </w:pPr>
          </w:p>
          <w:p w:rsidR="002C6F04" w:rsidRPr="002C6F04" w:rsidRDefault="00D732D5" w:rsidP="00E9318D">
            <w:pPr>
              <w:pStyle w:val="Ch63"/>
              <w:jc w:val="center"/>
              <w:rPr>
                <w:rFonts w:ascii="Times New Roman" w:hAnsi="Times New Roman" w:cs="Times New Roman"/>
                <w:b/>
                <w:w w:val="100"/>
                <w:sz w:val="24"/>
                <w:szCs w:val="24"/>
                <w:u w:val="single"/>
              </w:rPr>
            </w:pPr>
            <w:r>
              <w:rPr>
                <w:rFonts w:ascii="Times New Roman" w:hAnsi="Times New Roman" w:cs="Times New Roman"/>
                <w:b/>
                <w:w w:val="100"/>
                <w:sz w:val="24"/>
                <w:szCs w:val="24"/>
                <w:u w:val="single"/>
              </w:rPr>
              <w:t>Ірина КУХАРУК</w:t>
            </w:r>
          </w:p>
          <w:p w:rsidR="002C6F04" w:rsidRPr="003F507B" w:rsidRDefault="002C6F04" w:rsidP="00E9318D">
            <w:pPr>
              <w:pStyle w:val="StrokeCh6"/>
              <w:rPr>
                <w:rFonts w:ascii="Times New Roman" w:hAnsi="Times New Roman" w:cs="Times New Roman"/>
                <w:w w:val="100"/>
                <w:sz w:val="24"/>
                <w:szCs w:val="24"/>
              </w:rPr>
            </w:pPr>
            <w:r w:rsidRPr="00002D9A">
              <w:rPr>
                <w:rFonts w:ascii="Times New Roman" w:hAnsi="Times New Roman" w:cs="Times New Roman"/>
                <w:w w:val="100"/>
                <w:sz w:val="20"/>
                <w:szCs w:val="20"/>
              </w:rPr>
              <w:t>(Власне ім’я ПРІЗВИЩЕ)</w:t>
            </w:r>
          </w:p>
        </w:tc>
        <w:tc>
          <w:tcPr>
            <w:tcW w:w="559" w:type="pct"/>
          </w:tcPr>
          <w:p w:rsidR="002C6F04" w:rsidRDefault="002C6F04" w:rsidP="00E9318D">
            <w:pPr>
              <w:pStyle w:val="Ch63"/>
              <w:jc w:val="center"/>
              <w:rPr>
                <w:rFonts w:ascii="Times New Roman" w:hAnsi="Times New Roman" w:cs="Times New Roman"/>
                <w:w w:val="100"/>
                <w:sz w:val="24"/>
                <w:szCs w:val="24"/>
              </w:rPr>
            </w:pPr>
          </w:p>
          <w:p w:rsidR="002C6F04" w:rsidRDefault="002C6F04" w:rsidP="00E9318D">
            <w:pPr>
              <w:pStyle w:val="Ch63"/>
              <w:jc w:val="center"/>
              <w:rPr>
                <w:rFonts w:ascii="Times New Roman" w:hAnsi="Times New Roman" w:cs="Times New Roman"/>
                <w:w w:val="100"/>
                <w:sz w:val="24"/>
                <w:szCs w:val="24"/>
              </w:rPr>
            </w:pPr>
          </w:p>
          <w:p w:rsidR="002C6F04" w:rsidRPr="003F507B" w:rsidRDefault="002C6F04" w:rsidP="00E9318D">
            <w:pPr>
              <w:pStyle w:val="Ch63"/>
              <w:jc w:val="center"/>
              <w:rPr>
                <w:rFonts w:ascii="Times New Roman" w:hAnsi="Times New Roman" w:cs="Times New Roman"/>
                <w:w w:val="100"/>
                <w:sz w:val="24"/>
                <w:szCs w:val="24"/>
              </w:rPr>
            </w:pPr>
            <w:r w:rsidRPr="003F507B">
              <w:rPr>
                <w:rFonts w:ascii="Times New Roman" w:hAnsi="Times New Roman" w:cs="Times New Roman"/>
                <w:w w:val="100"/>
                <w:sz w:val="24"/>
                <w:szCs w:val="24"/>
              </w:rPr>
              <w:t>________</w:t>
            </w:r>
          </w:p>
          <w:p w:rsidR="002C6F04" w:rsidRPr="003F507B" w:rsidRDefault="002C6F04" w:rsidP="00E9318D">
            <w:pPr>
              <w:pStyle w:val="StrokeCh6"/>
              <w:rPr>
                <w:rFonts w:ascii="Times New Roman" w:hAnsi="Times New Roman" w:cs="Times New Roman"/>
                <w:w w:val="100"/>
                <w:sz w:val="24"/>
                <w:szCs w:val="24"/>
              </w:rPr>
            </w:pPr>
            <w:r w:rsidRPr="00002D9A">
              <w:rPr>
                <w:rFonts w:ascii="Times New Roman" w:hAnsi="Times New Roman" w:cs="Times New Roman"/>
                <w:w w:val="100"/>
                <w:sz w:val="20"/>
                <w:szCs w:val="20"/>
              </w:rPr>
              <w:t>(дата)</w:t>
            </w:r>
          </w:p>
        </w:tc>
      </w:tr>
    </w:tbl>
    <w:p w:rsidR="00D732D5" w:rsidRDefault="00D732D5" w:rsidP="00152739">
      <w:pPr>
        <w:pStyle w:val="Ch61"/>
        <w:rPr>
          <w:rFonts w:ascii="Times New Roman" w:hAnsi="Times New Roman" w:cs="Times New Roman"/>
          <w:w w:val="100"/>
          <w:sz w:val="24"/>
          <w:szCs w:val="24"/>
        </w:rPr>
      </w:pPr>
    </w:p>
    <w:p w:rsidR="00951ADC" w:rsidRPr="003F507B" w:rsidRDefault="00951ADC" w:rsidP="00152739">
      <w:pPr>
        <w:pStyle w:val="Ch61"/>
        <w:rPr>
          <w:rFonts w:ascii="Times New Roman" w:hAnsi="Times New Roman" w:cs="Times New Roman"/>
          <w:w w:val="100"/>
          <w:sz w:val="24"/>
          <w:szCs w:val="24"/>
        </w:rPr>
      </w:pPr>
      <w:r w:rsidRPr="003F507B">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посадовою</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інструкцією</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ознайомлений(на)</w:t>
      </w:r>
    </w:p>
    <w:p w:rsidR="00951ADC" w:rsidRPr="003F507B" w:rsidRDefault="00951ADC" w:rsidP="00152739">
      <w:pPr>
        <w:pStyle w:val="Ch63"/>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951ADC" w:rsidRDefault="00951ADC" w:rsidP="003772B7">
      <w:pPr>
        <w:pStyle w:val="Ch63"/>
        <w:rPr>
          <w:rFonts w:ascii="Times New Roman" w:hAnsi="Times New Roman"/>
        </w:rPr>
      </w:pPr>
      <w:r>
        <w:rPr>
          <w:rFonts w:ascii="Times New Roman" w:hAnsi="Times New Roman" w:cs="Times New Roman"/>
          <w:w w:val="100"/>
          <w:sz w:val="24"/>
          <w:szCs w:val="24"/>
        </w:rPr>
        <w:t>____________________________________________________________________________________</w:t>
      </w:r>
    </w:p>
    <w:sectPr w:rsidR="00951ADC" w:rsidSect="00D43342">
      <w:headerReference w:type="even" r:id="rId6"/>
      <w:headerReference w:type="default" r:id="rId7"/>
      <w:pgSz w:w="11906" w:h="16838"/>
      <w:pgMar w:top="567"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AA" w:rsidRDefault="002715AA" w:rsidP="00B829E6">
      <w:pPr>
        <w:spacing w:after="0" w:line="240" w:lineRule="auto"/>
      </w:pPr>
      <w:r>
        <w:separator/>
      </w:r>
    </w:p>
  </w:endnote>
  <w:endnote w:type="continuationSeparator" w:id="0">
    <w:p w:rsidR="002715AA" w:rsidRDefault="002715AA" w:rsidP="00B8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AA" w:rsidRDefault="002715AA" w:rsidP="00B829E6">
      <w:pPr>
        <w:spacing w:after="0" w:line="240" w:lineRule="auto"/>
      </w:pPr>
      <w:r>
        <w:separator/>
      </w:r>
    </w:p>
  </w:footnote>
  <w:footnote w:type="continuationSeparator" w:id="0">
    <w:p w:rsidR="002715AA" w:rsidRDefault="002715AA" w:rsidP="00B82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30" w:rsidRPr="003F6830" w:rsidRDefault="003F6830" w:rsidP="003F6830">
    <w:pPr>
      <w:pStyle w:val="a4"/>
      <w:jc w:val="right"/>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30" w:rsidRPr="003F6830" w:rsidRDefault="003F6830" w:rsidP="003F6830">
    <w:pPr>
      <w:pStyle w:val="a4"/>
      <w:jc w:val="righ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39"/>
    <w:rsid w:val="00002D9A"/>
    <w:rsid w:val="0005351F"/>
    <w:rsid w:val="0007410D"/>
    <w:rsid w:val="000E29D1"/>
    <w:rsid w:val="00100069"/>
    <w:rsid w:val="0010470B"/>
    <w:rsid w:val="00136BB3"/>
    <w:rsid w:val="00146464"/>
    <w:rsid w:val="00152739"/>
    <w:rsid w:val="00155E3A"/>
    <w:rsid w:val="002132C6"/>
    <w:rsid w:val="00221790"/>
    <w:rsid w:val="00225F80"/>
    <w:rsid w:val="002715AA"/>
    <w:rsid w:val="002C6F04"/>
    <w:rsid w:val="002E5397"/>
    <w:rsid w:val="00315D68"/>
    <w:rsid w:val="00351334"/>
    <w:rsid w:val="003772B7"/>
    <w:rsid w:val="003E63C0"/>
    <w:rsid w:val="003F507B"/>
    <w:rsid w:val="003F6830"/>
    <w:rsid w:val="00491ECD"/>
    <w:rsid w:val="00496ADA"/>
    <w:rsid w:val="004F3E72"/>
    <w:rsid w:val="004F6C71"/>
    <w:rsid w:val="00597642"/>
    <w:rsid w:val="006533B7"/>
    <w:rsid w:val="006978CD"/>
    <w:rsid w:val="007A28EC"/>
    <w:rsid w:val="007A61D6"/>
    <w:rsid w:val="008236C1"/>
    <w:rsid w:val="008C6232"/>
    <w:rsid w:val="008D1E43"/>
    <w:rsid w:val="008D6D99"/>
    <w:rsid w:val="00931FFE"/>
    <w:rsid w:val="00951ADC"/>
    <w:rsid w:val="0096729F"/>
    <w:rsid w:val="00975C7C"/>
    <w:rsid w:val="009A473B"/>
    <w:rsid w:val="009F596B"/>
    <w:rsid w:val="009F662E"/>
    <w:rsid w:val="00A360AD"/>
    <w:rsid w:val="00AA3F8A"/>
    <w:rsid w:val="00AC5747"/>
    <w:rsid w:val="00AF3079"/>
    <w:rsid w:val="00B506C2"/>
    <w:rsid w:val="00B77769"/>
    <w:rsid w:val="00B829E6"/>
    <w:rsid w:val="00BE2918"/>
    <w:rsid w:val="00C043D1"/>
    <w:rsid w:val="00C92F19"/>
    <w:rsid w:val="00CE3F58"/>
    <w:rsid w:val="00D1213B"/>
    <w:rsid w:val="00D43342"/>
    <w:rsid w:val="00D61F68"/>
    <w:rsid w:val="00D677EE"/>
    <w:rsid w:val="00D732D5"/>
    <w:rsid w:val="00DB113E"/>
    <w:rsid w:val="00E02EA3"/>
    <w:rsid w:val="00F0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685E4"/>
  <w15:docId w15:val="{9CC3EF21-1C57-4CD2-A618-40132636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739"/>
    <w:pPr>
      <w:spacing w:after="160" w:line="259" w:lineRule="auto"/>
    </w:pPr>
    <w:rPr>
      <w:rFonts w:ascii="Calibri" w:hAnsi="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uiPriority w:val="99"/>
    <w:rsid w:val="00152739"/>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Ch6">
    <w:name w:val="Основной текст (Ch_6 Міністерства)"/>
    <w:basedOn w:val="a"/>
    <w:uiPriority w:val="99"/>
    <w:rsid w:val="00152739"/>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Заголовок Додатка (Ch_6 Міністерства)"/>
    <w:basedOn w:val="a"/>
    <w:uiPriority w:val="99"/>
    <w:rsid w:val="00152739"/>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1">
    <w:name w:val="Простой подзаголовок (Ch_6 Міністерства)"/>
    <w:basedOn w:val="a"/>
    <w:uiPriority w:val="99"/>
    <w:rsid w:val="00152739"/>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Bold" w:hAnsi="Pragmatica-Bold" w:cs="Pragmatica-Bold"/>
      <w:b/>
      <w:bCs/>
      <w:color w:val="000000"/>
      <w:w w:val="90"/>
      <w:sz w:val="18"/>
      <w:szCs w:val="18"/>
    </w:rPr>
  </w:style>
  <w:style w:type="paragraph" w:customStyle="1" w:styleId="Ch62">
    <w:name w:val="Додаток № (Ch_6 Міністерства)"/>
    <w:basedOn w:val="a"/>
    <w:uiPriority w:val="99"/>
    <w:rsid w:val="00152739"/>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hAnsi="Pragmatica-Book" w:cs="Pragmatica-Book"/>
      <w:color w:val="000000"/>
      <w:w w:val="90"/>
      <w:sz w:val="17"/>
      <w:szCs w:val="17"/>
    </w:rPr>
  </w:style>
  <w:style w:type="paragraph" w:customStyle="1" w:styleId="Ch63">
    <w:name w:val="Основной текст (без абзаца) (Ch_6 Міністерства)"/>
    <w:basedOn w:val="Ch6"/>
    <w:uiPriority w:val="99"/>
    <w:rsid w:val="00152739"/>
    <w:pPr>
      <w:tabs>
        <w:tab w:val="right" w:leader="underscore" w:pos="7710"/>
        <w:tab w:val="right" w:leader="underscore" w:pos="11514"/>
      </w:tabs>
      <w:spacing w:before="57"/>
      <w:ind w:firstLine="0"/>
    </w:pPr>
  </w:style>
  <w:style w:type="paragraph" w:customStyle="1" w:styleId="StrokeCh6">
    <w:name w:val="Stroke (Ch_6 Міністерства)"/>
    <w:basedOn w:val="a3"/>
    <w:uiPriority w:val="99"/>
    <w:rsid w:val="00152739"/>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SnoskaSNOSKI">
    <w:name w:val="Snoska_цифра (SNOSKI)"/>
    <w:basedOn w:val="a"/>
    <w:uiPriority w:val="99"/>
    <w:rsid w:val="00152739"/>
    <w:pPr>
      <w:widowControl w:val="0"/>
      <w:pBdr>
        <w:top w:val="single" w:sz="4" w:space="11" w:color="auto"/>
      </w:pBdr>
      <w:tabs>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6350"/>
      </w:tabs>
      <w:autoSpaceDE w:val="0"/>
      <w:autoSpaceDN w:val="0"/>
      <w:adjustRightInd w:val="0"/>
      <w:spacing w:after="0" w:line="257" w:lineRule="auto"/>
      <w:jc w:val="both"/>
      <w:textAlignment w:val="center"/>
    </w:pPr>
    <w:rPr>
      <w:rFonts w:ascii="Pragmatica-Book" w:hAnsi="Pragmatica-Book" w:cs="Pragmatica-Book"/>
      <w:color w:val="000000"/>
      <w:w w:val="90"/>
      <w:sz w:val="15"/>
      <w:szCs w:val="15"/>
    </w:rPr>
  </w:style>
  <w:style w:type="paragraph" w:customStyle="1" w:styleId="TableTABL">
    <w:name w:val="Table (TABL)"/>
    <w:basedOn w:val="a"/>
    <w:uiPriority w:val="99"/>
    <w:rsid w:val="00152739"/>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Bold">
    <w:name w:val="Bold"/>
    <w:uiPriority w:val="99"/>
    <w:rsid w:val="00152739"/>
    <w:rPr>
      <w:b/>
      <w:u w:val="none"/>
      <w:vertAlign w:val="baseline"/>
    </w:rPr>
  </w:style>
  <w:style w:type="character" w:customStyle="1" w:styleId="st131">
    <w:name w:val="st131"/>
    <w:uiPriority w:val="99"/>
    <w:rsid w:val="007A61D6"/>
    <w:rPr>
      <w:i/>
      <w:iCs/>
      <w:color w:val="0000FF"/>
    </w:rPr>
  </w:style>
  <w:style w:type="character" w:customStyle="1" w:styleId="st46">
    <w:name w:val="st46"/>
    <w:uiPriority w:val="99"/>
    <w:rsid w:val="007A61D6"/>
    <w:rPr>
      <w:i/>
      <w:iCs/>
      <w:color w:val="000000"/>
    </w:rPr>
  </w:style>
  <w:style w:type="paragraph" w:styleId="a4">
    <w:name w:val="header"/>
    <w:basedOn w:val="a"/>
    <w:link w:val="a5"/>
    <w:uiPriority w:val="99"/>
    <w:unhideWhenUsed/>
    <w:rsid w:val="00B829E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829E6"/>
    <w:rPr>
      <w:rFonts w:ascii="Calibri" w:hAnsi="Calibri"/>
      <w:lang w:val="uk-UA" w:eastAsia="uk-UA"/>
    </w:rPr>
  </w:style>
  <w:style w:type="paragraph" w:styleId="a6">
    <w:name w:val="footer"/>
    <w:basedOn w:val="a"/>
    <w:link w:val="a7"/>
    <w:uiPriority w:val="99"/>
    <w:unhideWhenUsed/>
    <w:rsid w:val="00B829E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829E6"/>
    <w:rPr>
      <w:rFonts w:ascii="Calibri" w:hAnsi="Calibri"/>
      <w:lang w:val="uk-UA" w:eastAsia="uk-UA"/>
    </w:rPr>
  </w:style>
  <w:style w:type="character" w:customStyle="1" w:styleId="st42">
    <w:name w:val="st42"/>
    <w:uiPriority w:val="99"/>
    <w:rsid w:val="00B829E6"/>
    <w:rPr>
      <w:color w:val="000000"/>
    </w:rPr>
  </w:style>
  <w:style w:type="character" w:customStyle="1" w:styleId="st121">
    <w:name w:val="st121"/>
    <w:uiPriority w:val="99"/>
    <w:rsid w:val="00351334"/>
    <w:rPr>
      <w:i/>
      <w:iCs/>
      <w:color w:val="000000"/>
    </w:rPr>
  </w:style>
  <w:style w:type="table" w:styleId="a8">
    <w:name w:val="Table Grid"/>
    <w:basedOn w:val="a1"/>
    <w:locked/>
    <w:rsid w:val="00CE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3772B7"/>
    <w:pPr>
      <w:suppressAutoHyphens/>
      <w:spacing w:before="280" w:after="280" w:line="240" w:lineRule="auto"/>
    </w:pPr>
    <w:rPr>
      <w:rFonts w:ascii="Times New Roman" w:hAnsi="Times New Roman"/>
      <w:sz w:val="24"/>
      <w:szCs w:val="24"/>
      <w:lang w:val="ru-RU" w:eastAsia="zh-CN"/>
    </w:rPr>
  </w:style>
  <w:style w:type="paragraph" w:styleId="aa">
    <w:name w:val="Balloon Text"/>
    <w:basedOn w:val="a"/>
    <w:link w:val="ab"/>
    <w:uiPriority w:val="99"/>
    <w:semiHidden/>
    <w:unhideWhenUsed/>
    <w:rsid w:val="00D433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3342"/>
    <w:rPr>
      <w:rFonts w:ascii="Segoe U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1156</Words>
  <Characters>6593</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26</cp:revision>
  <cp:lastPrinted>2023-05-04T13:48:00Z</cp:lastPrinted>
  <dcterms:created xsi:type="dcterms:W3CDTF">2023-01-13T06:24:00Z</dcterms:created>
  <dcterms:modified xsi:type="dcterms:W3CDTF">2023-05-05T10:24:00Z</dcterms:modified>
</cp:coreProperties>
</file>